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1b2a" w14:textId="f9f1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Кызылжарского района N 150 от 26 апреля 2010 года "Об очередном призыве граждан 1983-1992 года рождения на срочную воинскую службу в ряды Вооруженных Сил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17 мая 2010 года N 213. Зарегистрировано Управлением юстиции Кызылжарского района Северо-Казахстанской области 25 мая 2010 года N 13-8-127. Утратило силу (письмо акимата Кызылжарского района Северо-Казахстанской области от 17 сентября 2013 года N 02.07-05-03/921)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акимата Кызылжарского района Северо-Казахстанской области от 17.09.2013 N 02.07-05-03/921)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Республики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 от 08 июля 2005 года № 74,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№ 213,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№ 150 от 26 апреля 2010 года «Об очередном призыве граждан 1983-1992 года рождения на срочную воинскую службу в ряды Вооруженных Сил Республики Казахстан» (зарегистрировано в Реестре государственной регистрации нормативных правовых актов 04 мая 2010 года за № 13-8-124, опубликовано 07 мая 2010 года в № 19 (5254) газета «Маяк», 06 мая 2010 года № 20 (354) газета «Қызылжар»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проведения призыва на срочную воинскую службу создать районную призывную комиссию с резервным составом: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1"/>
        <w:gridCol w:w="6219"/>
      </w:tblGrid>
      <w:tr>
        <w:trPr>
          <w:trHeight w:val="30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призывной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обороны» Аубакиров Нурлан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Альбекович (по согласованию)</w:t>
            </w:r>
          </w:p>
        </w:tc>
      </w:tr>
      <w:tr>
        <w:trPr>
          <w:trHeight w:val="285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социальным вопросам Байсынов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Ибраимович</w:t>
            </w:r>
          </w:p>
        </w:tc>
      </w:tr>
      <w:tr>
        <w:trPr>
          <w:trHeight w:val="120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воспитательной и кадровой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внутренних дел»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Тугаев Самат Николаевич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75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«Кызылжарская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больница»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Садвакасова Кама Ашуовна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2100" w:hRule="atLeast"/>
        </w:trPr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«Кызылжарская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больница»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Мамбетова Любовь Николаевна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необходимости использовать соответствующего специалиста из следующего резервного состава призывной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4"/>
        <w:gridCol w:w="6226"/>
      </w:tblGrid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призывной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«Кызылжарский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обороны» Хорошенко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Барисович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политики» Бодуновский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Викторович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дел» Алпысбаев 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Жоломанович (по согласованию)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«Кызылжарская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больница»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Кабиев Жагипар Саткенович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</w:tr>
      <w:tr>
        <w:trPr>
          <w:trHeight w:val="30" w:hRule="atLeast"/>
        </w:trPr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призывной комиссии 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«Кызылжарская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больница»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 Салмина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Валентина Григорьевна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Байсынова А.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Кызылжарского района                  К.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обороны» Кызылжарского района              Н.А. 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Главный врач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 праве хозяйственного 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«Кызылжарская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       А.С. Алмолдин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«Кызылжарский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внутренних дел»             Т.И. Альмуханов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