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467b" w14:textId="1b64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N 20/1 от 25 декабря 2009 года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28 июля 2010 года N 26/2. Зарегистрировано Управлением юстиции Кызылжарского района Северо-Казахстанской области 12 августа 2010 года N 13-8-132.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16.04.2012 N 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«О местном государственном управлении и самоуправлении в Республике Казахстан» от 23 января 2001 года № 148,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20/1 «О районном бюджете на 2010-2012 годы» (зарегистрировано в Реестре государственной регистрации нормативных правовых актов 11 января 2010 года № 13-8-115, опубликовано в газете «Қызылжар және қызылжарлықтар» № 4 от 21 января 2010 года, газете «Маяк» от 22 января 2010 года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«2 712 770» заменить цифрами «2 806 567,1»;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«312 769» заменить цифрами «318 380»;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«3 731» заменить цифрами «3 931»;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«9 065» заменить цифрами «18 254»;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«2 387 205» заменить цифрами «2 466 002,1»;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«3 329 930» заменить цифрами «3 423 727,3»;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«8 901» заменить цифрами «8 654»;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«247»;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«- 626 061» заменить цифрами «- 625 814,2»;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«626 061» заменить цифрами «625 814,2»;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«23 752» заменить цифрами «23 752,2»;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«22 286» заменить цифрами «22 306»;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8,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904 тысяч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80 000 тысяч тенге – на развитие и обустройство инженерно-коммуникационной инфраструктуры жилого массива «Байтерек» с.Элитное»;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«41 219» заменить цифрами «39 881,1»;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«28 947» заменить цифрами «28 158»;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«23 752» заменить цифрами «23752,2»;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«5» заменить цифрами «4,9»;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«587» заменить цифрами «586,5»;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6, 7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 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А.Волков                                   А. 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26/2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1273"/>
        <w:gridCol w:w="6173"/>
        <w:gridCol w:w="22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2 806 567,1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318 380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176 786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176 786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116 279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59 451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20 933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2 466 002,1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2 466 002,1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2 466 002,1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55"/>
        <w:gridCol w:w="1386"/>
        <w:gridCol w:w="7401"/>
        <w:gridCol w:w="262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3 423 727,3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208 328,8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42 251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41 931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133 859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131 121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12 420,8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10 670,8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4 624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1 537 321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46 908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1 488 534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1 408 721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50 818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149 703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149 703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29 745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28 879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17 694</w:t>
            </w:r>
          </w:p>
        </w:tc>
      </w:tr>
      <w:tr>
        <w:trPr>
          <w:trHeight w:val="8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</w:t>
            </w:r>
          </w:p>
        </w:tc>
      </w:tr>
      <w:tr>
        <w:trPr>
          <w:trHeight w:val="10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19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1 105 662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1 053 088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735 088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22 995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104 386,1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17 753,1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4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11 463,1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187 449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80 715,4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80 715,4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-625 814,2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625 814,2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26/2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73"/>
        <w:gridCol w:w="753"/>
        <w:gridCol w:w="693"/>
        <w:gridCol w:w="649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2353"/>
        <w:gridCol w:w="2073"/>
        <w:gridCol w:w="2333"/>
        <w:gridCol w:w="2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</w:t>
            </w:r>
          </w:p>
        </w:tc>
      </w:tr>
      <w:tr>
        <w:trPr>
          <w:trHeight w:val="19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3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6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</w:t>
            </w:r>
          </w:p>
        </w:tc>
      </w:tr>
      <w:tr>
        <w:trPr>
          <w:trHeight w:val="2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42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293"/>
        <w:gridCol w:w="2133"/>
        <w:gridCol w:w="239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</w:tr>
      <w:tr>
        <w:trPr>
          <w:trHeight w:val="3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</w:tr>
      <w:tr>
        <w:trPr>
          <w:trHeight w:val="6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</w:tr>
      <w:tr>
        <w:trPr>
          <w:trHeight w:val="2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2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3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673"/>
        <w:gridCol w:w="693"/>
        <w:gridCol w:w="5973"/>
        <w:gridCol w:w="24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92 220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673"/>
        <w:gridCol w:w="2293"/>
        <w:gridCol w:w="205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</w:p>
        </w:tc>
      </w:tr>
      <w:tr>
        <w:trPr>
          <w:trHeight w:val="6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27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873"/>
        <w:gridCol w:w="2293"/>
        <w:gridCol w:w="245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2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</w:t>
            </w:r>
          </w:p>
        </w:tc>
      </w:tr>
      <w:tr>
        <w:trPr>
          <w:trHeight w:val="19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6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</w:p>
        </w:tc>
      </w:tr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</w:p>
        </w:tc>
      </w:tr>
      <w:tr>
        <w:trPr>
          <w:trHeight w:val="42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26/2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бюджетной программе 451 007 000 "Социальная помощь отдельным категориям нуждающихся граждан по решениям местных представительных органов" Кызылжарского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73"/>
        <w:gridCol w:w="1173"/>
        <w:gridCol w:w="6073"/>
        <w:gridCol w:w="235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 (бани, парикмахерские)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других категории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 больным активным туберкулезом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единой одежды (участие ветеранов войны области в парадах в городах Астана и Москва)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обмундирования участникам и инвалидам Великой Отечественной войны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26/2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Увеличить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331"/>
        <w:gridCol w:w="1221"/>
        <w:gridCol w:w="1221"/>
        <w:gridCol w:w="5503"/>
        <w:gridCol w:w="2627"/>
      </w:tblGrid>
      <w:tr>
        <w:trPr>
          <w:trHeight w:val="6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ма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2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64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885,8</w:t>
            </w:r>
          </w:p>
        </w:tc>
      </w:tr>
      <w:tr>
        <w:trPr>
          <w:trHeight w:val="81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</w:t>
            </w:r>
          </w:p>
        </w:tc>
      </w:tr>
      <w:tr>
        <w:trPr>
          <w:trHeight w:val="43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2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2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2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25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3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2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</w:p>
        </w:tc>
      </w:tr>
      <w:tr>
        <w:trPr>
          <w:trHeight w:val="42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37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64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2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</w:tr>
      <w:tr>
        <w:trPr>
          <w:trHeight w:val="42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2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5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45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43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2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0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5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60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591,4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