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4d09" w14:textId="a614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2009 года N 20/1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28 октября 2010 года N 28/1. Зарегистрировано Управлением юстиции Кызылжарского района Северо-Казахстанской области 26 ноября 2010 N 13-8-133. Утратило силу - решением маслихата Кызылжарского района Северо-Казахстанской области от 16 апреля 2012 года N 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Кызылжарского района Северо-Казахстанской области от 16.04.2012 N 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 «О местном государственном управлении и самоуправлении в Республике Казахстан» от 23 января 2001 года № 148,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2009 года № 20/1 «О районном бюджете на 2010-2012 годы» (зарегистрировано в Реестре государственной регистрации нормативных правовых актов 11 января 2010 года № 13-8-115, опубликовано в газете «Қызылжар және қызылжарлықтар» № 4 от 21 января 2010 года, газете «Маяк» от 22 января 2010 года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«2 806 567,1» заменить цифрами «2 865 861,9»;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«318 380» заменить цифрами «328 961»;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«3 931» заменить цифрами «3 323»;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«18 254» заменить цифрами «23 281»;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«2 466 002,1» заменить цифрами «2 510 296,9»;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«3 423 727,3» заменить цифрами «3 483 022,1»;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«882» заменить цифрами «297,8»;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«1 256» заменить цифрами «1660»;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«20 485» заменить цифрами «20 475»;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«22 164» заменить цифрами «22 156»;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14, 15, 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4 605 тысяч тенге – разработка проектно-сметной документации по объекту «Замена отвода Булаевского группового водопровода к селам Боголюбово и Надежка»;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4 605 тысяч тенге – разработка проектно-сметной документации по объекту «Реконструкция системы водоснабжения в селе Кондратовка»;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4 605 тысяч тенге – разработка проектно-сметной документации по объекту «Реконструкция системы водоснабжения в селе Белое»;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«904» заменить цифрами «1 582»;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10, 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2 000 тысяч тенге – разработка проектно-сметной документации на строительство жилых домов аула Байтерек;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28 000 тысяч тенге – строительство жилых домов в ауле Байтерек»;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«500» заменить цифрами «200»;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4, 6, к указанному решению изложить в новой редакции согласно приложениям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Оралұлы                                 А. Молдахметова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2010 года № 28/1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1193"/>
        <w:gridCol w:w="7353"/>
        <w:gridCol w:w="23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2 865 861,9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328 961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176 039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176 039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124 274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23 281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2 510 296,9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2 510 296,9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2 510 296,9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910"/>
        <w:gridCol w:w="974"/>
        <w:gridCol w:w="7922"/>
        <w:gridCol w:w="25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3 483 022,1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215 719,8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11 008</w:t>
            </w:r>
          </w:p>
        </w:tc>
      </w:tr>
      <w:tr>
        <w:trPr>
          <w:trHeight w:val="4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10 458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43 142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137 955</w:t>
            </w:r>
          </w:p>
        </w:tc>
      </w:tr>
      <w:tr>
        <w:trPr>
          <w:trHeight w:val="4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135 147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13 189,8</w:t>
            </w:r>
          </w:p>
        </w:tc>
      </w:tr>
      <w:tr>
        <w:trPr>
          <w:trHeight w:val="6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11 588,8</w:t>
            </w:r>
          </w:p>
        </w:tc>
      </w:tr>
      <w:tr>
        <w:trPr>
          <w:trHeight w:val="2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4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9 905</w:t>
            </w:r>
          </w:p>
        </w:tc>
      </w:tr>
      <w:tr>
        <w:trPr>
          <w:trHeight w:val="6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1 532 110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46 978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46 978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1 483 203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1 413 390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40 818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</w:t>
            </w:r>
          </w:p>
        </w:tc>
      </w:tr>
      <w:tr>
        <w:trPr>
          <w:trHeight w:val="4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4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</w:t>
            </w:r>
          </w:p>
        </w:tc>
      </w:tr>
      <w:tr>
        <w:trPr>
          <w:trHeight w:val="4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152 386,8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152 386,8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29 745</w:t>
            </w:r>
          </w:p>
        </w:tc>
      </w:tr>
      <w:tr>
        <w:trPr>
          <w:trHeight w:val="6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7 255</w:t>
            </w:r>
          </w:p>
        </w:tc>
      </w:tr>
      <w:tr>
        <w:trPr>
          <w:trHeight w:val="4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4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28 879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20 094</w:t>
            </w:r>
          </w:p>
        </w:tc>
      </w:tr>
      <w:tr>
        <w:trPr>
          <w:trHeight w:val="8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</w:t>
            </w:r>
          </w:p>
        </w:tc>
      </w:tr>
      <w:tr>
        <w:trPr>
          <w:trHeight w:val="10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297,8</w:t>
            </w:r>
          </w:p>
        </w:tc>
      </w:tr>
      <w:tr>
        <w:trPr>
          <w:trHeight w:val="19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27 540</w:t>
            </w:r>
          </w:p>
        </w:tc>
      </w:tr>
      <w:tr>
        <w:trPr>
          <w:trHeight w:val="4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18 910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1 137 560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1 083 088</w:t>
            </w:r>
          </w:p>
        </w:tc>
      </w:tr>
      <w:tr>
        <w:trPr>
          <w:trHeight w:val="4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318 000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765 088</w:t>
            </w:r>
          </w:p>
        </w:tc>
      </w:tr>
      <w:tr>
        <w:trPr>
          <w:trHeight w:val="4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22 995</w:t>
            </w:r>
          </w:p>
        </w:tc>
      </w:tr>
      <w:tr>
        <w:trPr>
          <w:trHeight w:val="6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</w:t>
            </w:r>
          </w:p>
        </w:tc>
      </w:tr>
      <w:tr>
        <w:trPr>
          <w:trHeight w:val="4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14 550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4 912</w:t>
            </w:r>
          </w:p>
        </w:tc>
      </w:tr>
      <w:tr>
        <w:trPr>
          <w:trHeight w:val="2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2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9 537</w:t>
            </w:r>
          </w:p>
        </w:tc>
      </w:tr>
      <w:tr>
        <w:trPr>
          <w:trHeight w:val="2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106 184,1</w:t>
            </w:r>
          </w:p>
        </w:tc>
      </w:tr>
      <w:tr>
        <w:trPr>
          <w:trHeight w:val="4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38 457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38 457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17 183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17 183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</w:p>
        </w:tc>
      </w:tr>
      <w:tr>
        <w:trPr>
          <w:trHeight w:val="4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4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17 753,1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4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11 463,1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</w:t>
            </w:r>
          </w:p>
        </w:tc>
      </w:tr>
      <w:tr>
        <w:trPr>
          <w:trHeight w:val="6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4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5 065</w:t>
            </w:r>
          </w:p>
        </w:tc>
      </w:tr>
      <w:tr>
        <w:trPr>
          <w:trHeight w:val="6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201 435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18 262</w:t>
            </w:r>
          </w:p>
        </w:tc>
      </w:tr>
      <w:tr>
        <w:trPr>
          <w:trHeight w:val="4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163 815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163 815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</w:t>
            </w:r>
          </w:p>
        </w:tc>
      </w:tr>
      <w:tr>
        <w:trPr>
          <w:trHeight w:val="4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11 472</w:t>
            </w:r>
          </w:p>
        </w:tc>
      </w:tr>
      <w:tr>
        <w:trPr>
          <w:trHeight w:val="4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7 179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7 179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7 122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32 815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28 615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13 615</w:t>
            </w:r>
          </w:p>
        </w:tc>
      </w:tr>
      <w:tr>
        <w:trPr>
          <w:trHeight w:val="6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6 616</w:t>
            </w:r>
          </w:p>
        </w:tc>
      </w:tr>
      <w:tr>
        <w:trPr>
          <w:trHeight w:val="6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80 715,4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80 715,4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586,5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80 124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6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8 901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-625 814,2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625 814,2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602 309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602 309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602 309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23 752,2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23 752,2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23 752,2</w:t>
            </w:r>
          </w:p>
        </w:tc>
      </w:tr>
      <w:tr>
        <w:trPr>
          <w:trHeight w:val="2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23 752,2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2010 года № 28/1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93"/>
        <w:gridCol w:w="673"/>
        <w:gridCol w:w="813"/>
        <w:gridCol w:w="7593"/>
        <w:gridCol w:w="17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70 298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70 298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2053"/>
        <w:gridCol w:w="2273"/>
        <w:gridCol w:w="2493"/>
        <w:gridCol w:w="231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5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</w:tr>
      <w:tr>
        <w:trPr>
          <w:trHeight w:val="24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</w:p>
        </w:tc>
      </w:tr>
      <w:tr>
        <w:trPr>
          <w:trHeight w:val="19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</w:t>
            </w:r>
          </w:p>
        </w:tc>
      </w:tr>
      <w:tr>
        <w:trPr>
          <w:trHeight w:val="39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7 514</w:t>
            </w:r>
          </w:p>
        </w:tc>
      </w:tr>
      <w:tr>
        <w:trPr>
          <w:trHeight w:val="60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7 264</w:t>
            </w:r>
          </w:p>
        </w:tc>
      </w:tr>
      <w:tr>
        <w:trPr>
          <w:trHeight w:val="21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1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42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4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9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5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19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0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9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693"/>
        <w:gridCol w:w="2213"/>
        <w:gridCol w:w="2293"/>
        <w:gridCol w:w="25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9 220</w:t>
            </w:r>
          </w:p>
        </w:tc>
      </w:tr>
      <w:tr>
        <w:trPr>
          <w:trHeight w:val="19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</w:p>
        </w:tc>
      </w:tr>
      <w:tr>
        <w:trPr>
          <w:trHeight w:val="3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</w:p>
        </w:tc>
      </w:tr>
      <w:tr>
        <w:trPr>
          <w:trHeight w:val="60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</w:t>
            </w:r>
          </w:p>
        </w:tc>
      </w:tr>
      <w:tr>
        <w:trPr>
          <w:trHeight w:val="21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42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24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39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25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19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2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0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9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3"/>
        <w:gridCol w:w="693"/>
        <w:gridCol w:w="733"/>
        <w:gridCol w:w="7613"/>
        <w:gridCol w:w="18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94 267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67 657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67 657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66 329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21 977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21 977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2153"/>
        <w:gridCol w:w="2793"/>
        <w:gridCol w:w="2693"/>
        <w:gridCol w:w="24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</w:tr>
      <w:tr>
        <w:trPr>
          <w:trHeight w:val="24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</w:t>
            </w:r>
          </w:p>
        </w:tc>
      </w:tr>
      <w:tr>
        <w:trPr>
          <w:trHeight w:val="1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</w:t>
            </w:r>
          </w:p>
        </w:tc>
      </w:tr>
      <w:tr>
        <w:trPr>
          <w:trHeight w:val="39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</w:t>
            </w:r>
          </w:p>
        </w:tc>
      </w:tr>
      <w:tr>
        <w:trPr>
          <w:trHeight w:val="6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27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9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39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9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7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2013"/>
        <w:gridCol w:w="3173"/>
        <w:gridCol w:w="257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</w:p>
        </w:tc>
      </w:tr>
      <w:tr>
        <w:trPr>
          <w:trHeight w:val="24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</w:p>
        </w:tc>
      </w:tr>
      <w:tr>
        <w:trPr>
          <w:trHeight w:val="195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</w:t>
            </w:r>
          </w:p>
        </w:tc>
      </w:tr>
      <w:tr>
        <w:trPr>
          <w:trHeight w:val="3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</w:t>
            </w:r>
          </w:p>
        </w:tc>
      </w:tr>
      <w:tr>
        <w:trPr>
          <w:trHeight w:val="6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7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7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1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</w:tr>
      <w:tr>
        <w:trPr>
          <w:trHeight w:val="42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</w:tr>
      <w:tr>
        <w:trPr>
          <w:trHeight w:val="255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</w:t>
            </w:r>
          </w:p>
        </w:tc>
      </w:tr>
      <w:tr>
        <w:trPr>
          <w:trHeight w:val="195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2010 года № 28/1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по бюджетной программе 451 007 000 "Социальная помощь отдельным категориям нуждающихся граждан по решениям местных представительных органов" Кызылжарского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13"/>
        <w:gridCol w:w="933"/>
        <w:gridCol w:w="7353"/>
        <w:gridCol w:w="2073"/>
      </w:tblGrid>
      <w:tr>
        <w:trPr>
          <w:trHeight w:val="6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участникам и инвалидам ВОВ (бани, парикмахерские)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других категории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Зубопротезирование участников и инвалидов ВОВ и на льготное зубопротезирование лиц, приравненных по льготам и гарантиям к участникам и инвалидам 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гражданам, больным активным туберкулезом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за коммунальные услуги участникам и инвалидам 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единой одежды (участие ветеранов войны области в парадах в городах Астана и Москва)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обмундирования участникам и инвалидам Великой Отечественной войны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