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3846" w14:textId="2d13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2009 года N 20/1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10 декабря 2010 года N 30/1. Зарегистрировано Управлением юстиции Кызылжарского района Северо-Казахстанской области 23 декабря 2010 года N 13-8-137. Утратило силу - решением маслихата Кызылжарского района Северо-Казахстанской области от 16 апреля 2012 года N 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Кызылжарского района Северо-Казахстанской области от 16.04.2012 N 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Республике Казахстан «О местном государственном управлении и самоуправлении в Республике Казахстан» от 23 января 2001 года № 148,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2009 года № 20/1 «О районном бюджете на 2010-2012 годы» (зарегистрировано в Реестре государственной регистрации нормативных правовых актов 11 января 2010 года № 13-8-115, опубликовано в газете «Қызылжар және қызылжарлықтар» № 4 от 21 января 2010 года, газете «Маяк» от 22 января 2010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«328 961» заменить цифрами «328 761»;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«3 323» заменить цифрами «3 523»;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Молдахметова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2010 года № 30/1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3"/>
        <w:gridCol w:w="853"/>
        <w:gridCol w:w="7273"/>
        <w:gridCol w:w="23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2 865 861,9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328 761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168 439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168 439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66 626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24 076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5 044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8 456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23 281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2 510 296,9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2 510 296,9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2 510 296,9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45"/>
        <w:gridCol w:w="824"/>
        <w:gridCol w:w="7991"/>
        <w:gridCol w:w="253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3 483 022,1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215 719,8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11 008</w:t>
            </w:r>
          </w:p>
        </w:tc>
      </w:tr>
      <w:tr>
        <w:trPr>
          <w:trHeight w:val="4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43 662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43 142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137 955</w:t>
            </w:r>
          </w:p>
        </w:tc>
      </w:tr>
      <w:tr>
        <w:trPr>
          <w:trHeight w:val="4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135 147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13 189,8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11 588,8</w:t>
            </w:r>
          </w:p>
        </w:tc>
      </w:tr>
      <w:tr>
        <w:trPr>
          <w:trHeight w:val="2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9 905</w:t>
            </w:r>
          </w:p>
        </w:tc>
      </w:tr>
      <w:tr>
        <w:trPr>
          <w:trHeight w:val="6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1 532 110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46 978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46 978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1 483 203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1 413 390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40 818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152 386,8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152 386,8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29 745</w:t>
            </w:r>
          </w:p>
        </w:tc>
      </w:tr>
      <w:tr>
        <w:trPr>
          <w:trHeight w:val="6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7 255</w:t>
            </w:r>
          </w:p>
        </w:tc>
      </w:tr>
      <w:tr>
        <w:trPr>
          <w:trHeight w:val="4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28 879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</w:t>
            </w:r>
          </w:p>
        </w:tc>
      </w:tr>
      <w:tr>
        <w:trPr>
          <w:trHeight w:val="8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</w:t>
            </w:r>
          </w:p>
        </w:tc>
      </w:tr>
      <w:tr>
        <w:trPr>
          <w:trHeight w:val="10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297,8</w:t>
            </w:r>
          </w:p>
        </w:tc>
      </w:tr>
      <w:tr>
        <w:trPr>
          <w:trHeight w:val="19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27 540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18 910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1 137 560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1 083 088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318 000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765 088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22 995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14 550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4 912</w:t>
            </w:r>
          </w:p>
        </w:tc>
      </w:tr>
      <w:tr>
        <w:trPr>
          <w:trHeight w:val="2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2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2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106 184,1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38 457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38 457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17 183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17 183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</w:p>
        </w:tc>
      </w:tr>
      <w:tr>
        <w:trPr>
          <w:trHeight w:val="4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17 753,1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11 463,1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</w:t>
            </w:r>
          </w:p>
        </w:tc>
      </w:tr>
      <w:tr>
        <w:trPr>
          <w:trHeight w:val="6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6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201 435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</w:t>
            </w:r>
          </w:p>
        </w:tc>
      </w:tr>
      <w:tr>
        <w:trPr>
          <w:trHeight w:val="4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16 262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163 815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163 815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11 472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11 472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7 179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7 179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7 159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32 815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4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28 615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13 615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6 616</w:t>
            </w:r>
          </w:p>
        </w:tc>
      </w:tr>
      <w:tr>
        <w:trPr>
          <w:trHeight w:val="6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6 616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80 715,4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80 715,4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586,5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80 124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-625 814,2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625 814,2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602 309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602 309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602 309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23 752,2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23 752,2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23 752,2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