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ada1" w14:textId="76ca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Республики Казахстан на срочную воинскую службу в апреле-июне и октябре-декабре 2010 года на территории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14 апреля 2010 года N 145. Зарегистрировано Управлением юстиции района Магжана Жумабаева Северо-Казахстанской области 29 апреля 2010 года N 13-9-118. Утратило силу - постановлением акимата района Магжана Жумабаева Северо-Казахстанской области от 6 января 2011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06.01.2011 N 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8 июля 2005 года № 74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на срочную воинскую службу в апреле-июне и октябре-декабре 2010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образовать районную призывную комиссию в составе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Призывную комиссию проводить в городе Булаево в помещении призывного пункта отдела по делам обороны района имени Магжана Жумабаева.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предприятию на праве хозяйственного ведения «Центральная районная больница района Магжана Жумабаева» акимата Северо-Казахстанской области Министерства здравоохранения Республики Казахстан для медицинского освидетельствования призывников и граждан, поступающих в военные учебные заведения: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работу медицинской комиссии на призывном пункте отдела по делам обороны района имени Магжана Жумабаева в городе Булаево;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врачей-специалистов, имеющих опыт работы по специальности, и необходимое количество среднего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призывную комиссию необходимым медицинским оборудованием, инструментарием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выделение мест в районной больнице для стационарного обследования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внутренних дел района Магжана Жумабаева Департамента внутренних дел Северо-Казахстанской области»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в состав районной призывной комиссии должностных лиц из числа руководящего состава районного отдела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контроля за явкой граждан на призывные пункты, пресечением попыток уклонения от призыва,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«Аппарат акима района Магжана Жумабаева Северо-Казахстанской области» на время призывной компании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автомобильным транспортом для доставки граждан, проживающих в отдаленной местности, для прохождения медицинской и призывной комиссии и доставки граждан в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 количеством лиц обслуживающего персонала и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финансов района Магжана Жумабаева» обеспечить своевременное финансирование призывной компании, в пределах выделенных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членами призывной комиссии, медицинскими, техническими работниками, а так же лицами обслуживающего персонала, командируемым для работы на призывном пункте на время исполнения обязанностей сохраняется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Зикибаева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А.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Жумабаева»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В.Уваров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М.Асылбеков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Магжана Жумабаева»            Ж.Шарипов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апреля 2010 года № 145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9"/>
        <w:gridCol w:w="6631"/>
      </w:tblGrid>
      <w:tr>
        <w:trPr>
          <w:trHeight w:val="1005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 Жайляу Кабулкаирович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обороны, председатель комиссии (по согласованию)</w:t>
            </w:r>
          </w:p>
        </w:tc>
      </w:tr>
      <w:tr>
        <w:trPr>
          <w:trHeight w:val="48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Бражник Галина Николаевна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аппарата акима района, заместитель председателя комиссии</w:t>
            </w:r>
          </w:p>
        </w:tc>
      </w:tr>
      <w:tr>
        <w:trPr>
          <w:trHeight w:val="48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Донова Людмила Николаевна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здорового образа жизни центральной районной больницы, секретарь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 Манарбек Хаиртаевич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района, (по согласованию)</w:t>
            </w:r>
          </w:p>
        </w:tc>
      </w:tr>
      <w:tr>
        <w:trPr>
          <w:trHeight w:val="3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Учайкина Галина Васильевна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центральной районной больницы,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случай невозможности выполнять обязанности кем-либо из членов призывной комиссии, создать резервный состав комиссии:</w:t>
            </w:r>
          </w:p>
        </w:tc>
      </w:tr>
      <w:tr>
        <w:trPr>
          <w:trHeight w:val="945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Утеуов Ерлан Сайранович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по набору военнослужащих по контракту и призыва отдела по делам обороны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Алдаева Сара Тлеубергеновна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Федулова Людмила Геннадьевна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центральной районной больницы, секретарь комиссии (по согласованию) </w:t>
            </w:r>
          </w:p>
        </w:tc>
      </w:tr>
      <w:tr>
        <w:trPr>
          <w:trHeight w:val="3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Каженов Еркеш Ережепович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района, (по согласованию)</w:t>
            </w:r>
          </w:p>
        </w:tc>
      </w:tr>
      <w:tr>
        <w:trPr>
          <w:trHeight w:val="30" w:hRule="atLeast"/>
        </w:trPr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Воробьева Вера Николаевна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центральной районной больницы, председатель медицинской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