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3ba5" w14:textId="d653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20-1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17 июня 2010 года N 24-4. Зарегистрировано Департаментом юстиции Северо-Казахстанской области 7 июля 2010 года N 13-9-121. Утратило силу - решением маслихата района имени Магжана Жумабаева Северо-Казахстанской области от 24 декабря 2010 года N 29-11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24.12.2010 N 29-11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20-1 «О бюджете района на 2010-2012 годы (зарегистрировано в Реестре государственной регистрации нормативных правовых актов за № 13-9-112 от 14 января 2010 года, опубликовано в районных газетах «Вести» № 4 от 22 января 2010 года, «Мағжан Жұлдызы» № 4 от 22 января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«2371820» заменить цифрой «2379320»;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«266814» заменить цифрой «270314»;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«22943» заменить цифрой «26943»;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«2375558,8» заменить цифрой «2383058,8»;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10 к указанному решению изложить в новой редакции согласно приложениям 1, 2, 3 к настоящему решению (прилагаются);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Амренова                                В. Гюнтнер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2010 года № 24-4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566"/>
        <w:gridCol w:w="7387"/>
        <w:gridCol w:w="25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2 379 320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270 314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2 080 863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2 080 863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2 080 863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33"/>
        <w:gridCol w:w="7293"/>
        <w:gridCol w:w="22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2 383 058,8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229 441,3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39 746,9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38 691,4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156 337,1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155 493,6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15 271,1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13 019,1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обеспечения полноты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населенных пунктах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1 570 431,1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1 570 431,1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1 413 186,0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5 263,6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69 796,5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157 495,4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157 495,4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14 302,4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28 664,0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15 298,0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инвалида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23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34 618,8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21 986,6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97 086,7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34 320,9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34 320,9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38 618,2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 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22 827,2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15 924,9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4 348,2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8 222,7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3 912,9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3 004,8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167 209,0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7 831,1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32 735,5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4 891,7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74 293,6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74 293,6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73 894,0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-11 749,8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2010 года № 24-4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53"/>
        <w:gridCol w:w="733"/>
        <w:gridCol w:w="8433"/>
        <w:gridCol w:w="181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244464,6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156337,1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156337,1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155493,6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21986,6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21986,6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9718,1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13"/>
        <w:gridCol w:w="1413"/>
        <w:gridCol w:w="1553"/>
        <w:gridCol w:w="1453"/>
        <w:gridCol w:w="1673"/>
        <w:gridCol w:w="1573"/>
        <w:gridCol w:w="165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22491,7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7500,1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5628,1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5628,1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5596,1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473"/>
        <w:gridCol w:w="1673"/>
        <w:gridCol w:w="1513"/>
        <w:gridCol w:w="1513"/>
        <w:gridCol w:w="1253"/>
        <w:gridCol w:w="1633"/>
        <w:gridCol w:w="177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7618,9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6540,4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6540,4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6483,4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273"/>
        <w:gridCol w:w="1393"/>
        <w:gridCol w:w="1393"/>
        <w:gridCol w:w="1353"/>
        <w:gridCol w:w="1373"/>
        <w:gridCol w:w="1333"/>
        <w:gridCol w:w="1353"/>
        <w:gridCol w:w="1493"/>
      </w:tblGrid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53249,1</w:t>
            </w:r>
          </w:p>
        </w:tc>
      </w:tr>
      <w:tr>
        <w:trPr>
          <w:trHeight w:val="22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10558,9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10558,9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10558,9</w:t>
            </w:r>
          </w:p>
        </w:tc>
      </w:tr>
      <w:tr>
        <w:trPr>
          <w:trHeight w:val="1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19621,6</w:t>
            </w:r>
          </w:p>
        </w:tc>
      </w:tr>
      <w:tr>
        <w:trPr>
          <w:trHeight w:val="3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19621,6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8983,1</w:t>
            </w:r>
          </w:p>
        </w:tc>
      </w:tr>
      <w:tr>
        <w:trPr>
          <w:trHeight w:val="1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1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6163,5</w:t>
            </w:r>
          </w:p>
        </w:tc>
      </w:tr>
      <w:tr>
        <w:trPr>
          <w:trHeight w:val="22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1248,6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1248,6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1248,6</w:t>
            </w:r>
          </w:p>
        </w:tc>
      </w:tr>
      <w:tr>
        <w:trPr>
          <w:trHeight w:val="5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</w:p>
        </w:tc>
      </w:tr>
      <w:tr>
        <w:trPr>
          <w:trHeight w:val="37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5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2010 года № 24-4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93"/>
        <w:gridCol w:w="733"/>
        <w:gridCol w:w="7973"/>
        <w:gridCol w:w="1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124 837,2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г. Булаево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реконструкцию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с. Карагуга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строительство отвода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Карагуга, с. Куралай, с.Лебяжье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строительство отвода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Карагуга, с. Ногайбай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 Фурманово,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Ганькино и станции Ганькино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М.Жумабаева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городе Булаево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М.Жумабаева (2-очередь)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