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c683" w14:textId="cf6c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организациях района Магжана Жумабаева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25 ноября 2010 года N 515. Зарегистрировано Департаментом юстиции Северо-Казахстанской области 10 декабря 2010 года N 13-9-125. Утратило силу постановлением акимата района Магжана Жумабаева Северо-Казахстанской области от 31 января 2013 года N 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 Утратило силу постановлением акимата района Магжана Жумабаева Северо-Казахстанской области от 31.01.2013 года </w:t>
      </w:r>
      <w:r>
        <w:rPr>
          <w:rFonts w:ascii="Times New Roman"/>
          <w:b w:val="false"/>
          <w:i w:val="false"/>
          <w:color w:val="ff0000"/>
          <w:sz w:val="28"/>
        </w:rPr>
        <w:t>N 28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№ 149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организаций района Магжана Жумабаева, виды и объемы общественных работ (далее по тексту – Перечень).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района Магжана Жумабаева»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безработных, занятых на общественных работах, производить из средств местного бюджета, в размере 1,5 минимальной заработной платы,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№ 496-IV «О республиканском бюджете на 2012-2014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района имени Магжана Жумабаева Северо-Казахстанской области от 30.01.2012 </w:t>
      </w:r>
      <w:r>
        <w:rPr>
          <w:rFonts w:ascii="Times New Roman"/>
          <w:b w:val="false"/>
          <w:i w:val="false"/>
          <w:color w:val="000000"/>
          <w:sz w:val="28"/>
        </w:rPr>
        <w:t>N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Условия общественных работ определяются продолжительностью рабочей недели 5 дней с двумя выходными (суббота, воскресенье), восьми часовой рабочий день, обеденный перерыв 1 час,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- исключен постановлением акимата района имени Магжана Жумабаева Северо-Казахстанской области от 30.01.2012 </w:t>
      </w:r>
      <w:r>
        <w:rPr>
          <w:rFonts w:ascii="Times New Roman"/>
          <w:b w:val="false"/>
          <w:i w:val="false"/>
          <w:color w:val="000000"/>
          <w:sz w:val="28"/>
        </w:rPr>
        <w:t>N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«Отдел экономики и финансов района Магжана Жумабаева» обеспечить своевременное выделение средств для оплаты труда безработных, занятых на общественных работах, по бюджетной программе 451-002-100 «Программа занятости. Общественные работы» в соответствии с планом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Есдаулетова Ж.Т.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района                          А. Кабдушев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юстиции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Магжана Жумабаева                     Есильбаев Серик Каримович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ноября 2010 года № 515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района Магжана Жумабаева, виды и объемы общественных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района Магжана Жумабаева Северо-Казахстанской области от 30.01.2012 </w:t>
      </w:r>
      <w:r>
        <w:rPr>
          <w:rFonts w:ascii="Times New Roman"/>
          <w:b w:val="false"/>
          <w:i w:val="false"/>
          <w:color w:val="000000"/>
          <w:sz w:val="28"/>
        </w:rPr>
        <w:t>N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7"/>
        <w:gridCol w:w="2285"/>
        <w:gridCol w:w="2163"/>
        <w:gridCol w:w="1027"/>
        <w:gridCol w:w="784"/>
        <w:gridCol w:w="1333"/>
        <w:gridCol w:w="1191"/>
      </w:tblGrid>
      <w:tr>
        <w:trPr>
          <w:trHeight w:val="10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чиваемых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зателях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</w:tr>
      <w:tr>
        <w:trPr>
          <w:trHeight w:val="765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города Булаево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озеленение и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города Булаево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- 5 тонн, очистка от снега – 1700 квадратных метров, побелка деревьев - 80 штук, посадка деревьев – 80 штук.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Оказание помощи в уборке и озеленении территории акимата района.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- 3200 квадратных метров, посадка деревьев - 80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текущем ремонте дорог.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охране парка и площади.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– 0,09 Гектар, Площадь – 0,08 Гектар.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осенними паводками.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- 1000 квадратных метров, ручейков для стока воды – 1000 квадратных метров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устройстве свалок, кладбищ.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Свалка – 1 Гектар, Кладбище № 1 – 1 Гектар, Кладбище № 2 – 0,08 Гектар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72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Авангардского сельского округа района Магжана Жумабаева Северо – 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и 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терри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.Государствен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Александровского аульного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 и озеле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Бастомарского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Возвышенского сельского округа района Магжана Жумабаева Северо – 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заготовке дров, разгрузке угля для здания акимата.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Дрова - 5 кубических метров, уголь - 5 тонн.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735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Гавринского сельского округа района Магжана Жумабаева Северо – 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Золотонивского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Карагандинского аульного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«Аппарат акима Карагугинского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Конюховского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Лебяженского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Майбалыкского аульного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«Аппарат акима Молодежного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Молодогвардейского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Надеждинского аульного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- 3 тонны, очистка от снега – 1000 квадратных метров, побелка деревьев - 80 штук, посадка деревьев – 40 штук. 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Октябрьского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85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Писаревского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 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20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Полудинского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заготовке дров, разгрузке угля для здания акимата.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Дрова - 5 кубических метров,  уголь - 5 тонн.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Советского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Тамановского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 - 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Узункольского аульного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 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 Оказание помощи в текущем ремонте дорог.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Успенского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 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Пролетарского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Фурмановского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«Аппарат акима Чистовского сельского округа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озеленении территории сельского округа.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- 3 тонны, очистка от снега – 1000 квадратных метров, побелка деревьев - 80 штук, посадка деревьев – 40 штук.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работ связанных с весенне-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Копка канав для стока воды - 900 квадратных метров, ручейков для стока воды – 600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книг.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- 101 двор.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дорог.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65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«Управление юстиции района Магжана Жумабаева Департамента юстиции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обслужива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нии, 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трации прав на недвижи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 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и сделок с ним, оказание помощи в обработке и подготовке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«Отдел образования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и охране значимых 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значения, здания и сооружения, а также пустующие здания, находящихся в 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 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ственности Акимата.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– 3 тонны, очистка снега - 1000 квадратных метров, побелка деревьев - 80 штук, посадка деревьев – 40 штук, 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услуг по сохраннос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и сбе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режений, а также пустующих зданий,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ходящихся в 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 собствен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Акимата.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1260" w:hRule="atLeast"/>
        </w:trPr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«Отдел занятости и социальных программ района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социальному работнику по уходу за одинокими престарелыми людьми.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 обработке необходимых документов, проведение технических работ по ведению баз данных различных категорий населения, нуждающихся в 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защите.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90-150 дел, помощь в работе с текущими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ксеро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Территори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 отдел района Магжана Жумабаева Департамента по исполнению судебных актов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работе с текущими и архивными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в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шивке 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водств, доставка 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единиц 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 Управление Комитета по правовой статистике и специальным учетам по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для оперативно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и качест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обс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луживания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органов и населения»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единиц 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«Налоговое управление по району Магжана Жумабаева Северо–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по вручению уведомлений об исчислен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суммах налогов физическим лицам по г.Булаево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 домовладе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Отдел внутренних дел района Магжана Жумабаева Департамента внутренних дел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ботке необ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ходимых документов, проведение технических работ.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100-150 дел, помощь в работе с текущими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ксеро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  <w:tr>
        <w:trPr>
          <w:trHeight w:val="9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Отдел по чрезвычайным ситуациям района Магжана Жумабаева Департамента по чрезвычайным ситуациям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ботке необ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ходимых документов, проведение технических работ.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100-150 дел, помощь в работе с текущими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ксеро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ментов.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