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f365" w14:textId="9acf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Мамлютском районе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19 марта 2010 года N 78. Зарегистрировано Управлением юстиции Мамлютского района Северо-Казахстанской области 22 апреля 2010 года N 13-10-108. Утратило силу - постановлением акимата Мамлютского района Северо-Казахстанской области от 27 декабря 2010 года N 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Мамлютского района Северо-Казахстанской области от 27.12.2010 </w:t>
      </w:r>
      <w:r>
        <w:rPr>
          <w:rFonts w:ascii="Times New Roman"/>
          <w:b w:val="false"/>
          <w:i w:val="false"/>
          <w:color w:val="ff0000"/>
          <w:sz w:val="28"/>
        </w:rPr>
        <w:t>N 447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общественных работ(далее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Мамлютского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общественных работников, производить из средств местного бюджета в размере минимальной заработной платы, в соответствии Законом Республики Казахстан от 7 декабря 2009 года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общественных работ определяются продолжительностью рабочей недели - пять дней с двумя выходными днями - суббота, воскресенье, восьми часовой рабочий день, обеденный перерыв - один час.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от 16 февраля 2009 года № 22 «Об организации оплачиваемых общественных работ» (зарегистрированное в Реестре государственной регистрации № 13-10-78 от 13 марта 2009 года), опубликованное в газете «Знамя труда» № 13 от 20 марта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акимата района вводится в действие со дня первого официального опубликования в средствах массовой информации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Мамлютского района                    К. Калиев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78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Мамлютского района Северо-казахстанской области от 12.05.2010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902"/>
        <w:gridCol w:w="3111"/>
        <w:gridCol w:w="3237"/>
        <w:gridCol w:w="2233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192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Андреевского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500 деревьев, уборка территории 9000 метров квадратных. Подрезка 50 деревьев, вскапывание клумб-2900 метров квадратных, Скашивание травы вдоль дорог-5200 метров квадратных, побелка 60 опор, 60 заборов, ремонт заборов - 45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социальному работнику по уходу за больными одинокими престарелыми гражданами (покупка продуктов, медикаментов, уборка помещения)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Беловского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500 деревьев, уборка территорий 7000 метров квадратных, чистка снега 5000 квадратных метров, скашивание травы вдоль дорог 10300 метров квадратных, вскапывание клумб 1200 метров квадратных, побелка 15 опоров, 15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6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Краснознамен-ского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450 деревьев, уборка территории населенных пунктов 12000 метров квадратных, чистка снега 350 метров квадратных, побелка 50 столбов, побелка 100 деревьев, подрезка 400 деревьев, скашивание травы вдоль дорог - 18400 метров квадратных, прополка клумб - 1500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250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1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Пригородного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18000 метров квадратных, чистка снега - 350 метров кубических, посадка 300 деревьев, вырубка ракиты - 100 метров квадратных, побелка 10 опоров, 10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220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благоустройст-ве свалок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 в населенных пунктах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в доставке и разгрузке угля для малообеспечен-ных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45 кубических метров дров, 50 тонн угля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обработке и подготовке к хранению документации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100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Мамлютка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снега - 250 метров кубических, уборка от мусора - 1000 метров квадратных, побелка 25 заборов, 25 опор, скашивание травы вдоль обочин 10400 метров квадратных, покраска 10 скамеек, чистка фонтана, вскапывание 25 клумб, побелка, подрезка 50 деревьев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благоустройст-ве парков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благоустройст-ве свалок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мелиоративных работ, а также работ, связанных с весенними паводками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труб от мусора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обработке и подготовке к хранению документации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2100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техническом обслуживании и документирова-нии, регистрации населения по месту постоянного жительства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2000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(текстов, писем, отчетов) – 1500 документов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заготовке дров, помощь в доставке и разгрузке угля малообеспеченных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- 55 метров кубических, заготовка угля - 45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Воскресеновс-кого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занятости,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 деревьев, подрезка 50 деревьев, уборка населенных пунктов 16300 метров квадратных, скашивание травы вдоль дорог - 5000 метров квадратных, разбивка клумб - 1000 метров квадратных. Формирование 50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помощь в доставке и разгрузке угля для малообеспечен-ных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- 45 метров кубических, заготовка угля - 50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6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- 250 метров кубических, благоустройст-во территорий - 15000 метров квадратных, посадка саженцев - 30 штук, разбивка 30 цветников, побелка 25 опор,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при назначении пособий, семьям, имеющим детей до 18 лет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250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 в населенных пунктах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Кызыласкерского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2000 метров квадратных, посадка 100 деревьев, скашивание травы вдоль дорог - 10400 метров квадратных, побелка 35 опор, заборов - 100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Ленинского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12000 метров квадратных, подрезка, посадка 10 деревьев, вскапывание клумб - 2140 метров квадратных, скашивание травы вдоль дорог 12100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9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Леденевского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10000 метров квадратных, побелка 25 деревьев, подрезка 10 деревьев, скашивание травы вдоль дорог - 2000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угля для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слоев населения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- 50 метров кубических, заготовка угля - 85 тонн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Новомихайлов-ского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- 10000 метров квадратных, посадка 15 деревьев, подрезка 15 деревьев, побелка 10 деревьев, 10 столбов - 50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44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«Аппарат акима Становского сельского округа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благоустройст-ве и озеленении территорий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- 15000 метров квадратных,посадка 500 деревьев, побелка 200 деревьев, ремонт ограждений 100 метров квадратных, скашивание травы - 5000 метров квадратных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 (перевод текстов, писем, отчетов)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