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8c337" w14:textId="db8c3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14 марта 2009 года N 13/3 "О ставках налогов и отдельных видов платежей"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5 мая 2010 года N 23/7. Зарегистрировано Управлением юстиции Мамлютского района Северо-Казахстанской области 6 мая 2010 года N 13-10-112. Утратило силу решением маслихата Мамлютского района Северо-Казахстанской области от 26 марта 2018 года № 26/4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Мамлютского района Северо-Казахстанской области от 26.03.2018 </w:t>
      </w:r>
      <w:r>
        <w:rPr>
          <w:rFonts w:ascii="Times New Roman"/>
          <w:b w:val="false"/>
          <w:i w:val="false"/>
          <w:color w:val="ff0000"/>
          <w:sz w:val="28"/>
        </w:rPr>
        <w:t>№ 26/4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Республики Казахстан "О введении в действие Кодекса Республики Казахстан "О налогах и других обязательных платежах в бюджет" № 100-IV от 10 декабря 2008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пункт 1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14 марта 2009 года № 13/3 "О ставках налогов и отдельных видов платежей" (зарегистрировано в реестре государственной регистрации нормативных правовых актов за № 13-10-81 от 17 апреля 2009 года, опубликованное 8 мая 2009 года в газете "Знамя труда" № 20) следующие изменения: приложения № 1, 3 к указанному решению изложить в новой редакции согласно приложениям 1, 2 (прилагаются).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его первого официального опубликования в средствах массовой информации.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Н. Сагандыков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налогового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Ю. Труш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апреля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отдела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Р. Курмангужинов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апреля 2010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2010 года № 23/7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2009 года № 13/3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 разовых талонов для физических лиц, занимающихся реализацией товаров, выполняющих работы и оказывающих услуги на рынках, за исключением осуществляющих указанную деятельность в стационарных помещениях на территории рынков по договорам аренды, по Мамлютскому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6"/>
        <w:gridCol w:w="6144"/>
      </w:tblGrid>
      <w:tr>
        <w:trPr>
          <w:trHeight w:val="30" w:hRule="atLeast"/>
        </w:trPr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реализуемых товаров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разового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талона за каждый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торговли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</w:tr>
      <w:tr>
        <w:trPr>
          <w:trHeight w:val="30" w:hRule="atLeast"/>
        </w:trPr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прилавка продовольственными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товарами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палатки продовольственными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товарами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машины продовольственными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товарами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рук овощами, фруктами,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молочными, семечками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прилавка овощами, фруктами,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молочными, семечками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машины овощами,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фруктами,молочными, семечками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мясопродуктами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рук промышленными товарами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прилавка промышленными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товарами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палатки промышленными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товарами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2010 года № 23/7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2009 года № 13/3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Ставка разовых талонов на один день по видам предпринимательской деятельности по Мамлютскому району для физических лиц, деятельность которых носит эпизодический характер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1"/>
        <w:gridCol w:w="2318"/>
        <w:gridCol w:w="6771"/>
      </w:tblGrid>
      <w:tr>
        <w:trPr>
          <w:trHeight w:val="30" w:hRule="atLeast"/>
        </w:trPr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предпринимательской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разового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талона в тенге</w:t>
            </w:r>
          </w:p>
        </w:tc>
      </w:tr>
      <w:tr>
        <w:trPr>
          <w:trHeight w:val="30" w:hRule="atLeast"/>
        </w:trPr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веников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метел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меда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рыбы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