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2225" w14:textId="6c12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проведения весенне-полевых работ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5 мая 2010 года N 136. Зарегистрировано Управлением юстиции Мамлютского района Северо-Казахстанской области 6 мая 2010 года N 13-10-113.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Правительства Республики Казахстан от 25 февраля 2010 года № 123 «Об утверждении Правил использования целевых текущих трансфертов из республиканского бюджета 2010 года областными бюджетами и бюджетом города Астаны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заключения товарищества с ограниченной ответственностью «Северо-Казахстанская сельскохозяйственная опытная станция» и с учетом сложившихся погодно-климатических условий года, по каждому виду субсидируемых приоритетных сельскохозяйственных культур, определить оптимальные сроки проведения весенне-полевых работ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Тулеубаева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Калиев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2010 года № 89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проведения весенне-полевых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2311"/>
        <w:gridCol w:w="2779"/>
        <w:gridCol w:w="3163"/>
        <w:gridCol w:w="2461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лесос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тепная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15.05-27.05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Среднеранние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22.05-28.05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18.05-22.05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маслосемена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18.05-23.05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25.08-05.09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25.08-05.09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25.05-10.06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28.05-10.06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2311"/>
        <w:gridCol w:w="2758"/>
        <w:gridCol w:w="3162"/>
        <w:gridCol w:w="2483"/>
      </w:tblGrid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тепная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 Леде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 Дубро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среднепоздняя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Среднеранние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маслосемена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18.05-23.05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25.08-05.09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25.08-05.09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25.05-10.06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28.05-10.06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