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a726" w14:textId="8baa7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помещений для размещения агитационных печатных материалов кандидатов в депутаты Мамлютского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29 сентября 2010 года N 307. Зарегистрировано Управлением юстиции Мамлютского района Северо-Казахстанской области 13 октября 2010 года N 13-10-120. Утратило силу постановлением акимата Мамлютского района Северо-Казахстанской области от 8 октября 2013 года N 336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Мамлютского района Северо-Казахстанской области от 08.10.2013 N 336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«О выборах в Республике Казахстан» от 28 сентября 1995 года № 2464, в целях размещения агитационных печатных материалов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кандидатов в депутаты районного маслихата вместо выбывшего депутата по окружному избирательному округу № 8 на территории Мамлютского района,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Исключить размещение агитационных печатных материалов на памятниках, обелисках, зданиях и сооружениях, имеющих историческую, культурную и архитектурную ценность, а также в помещении для голосования.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Мамашарипова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В. Целуйко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сентября 2010 года № 307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мест для размещения агитационных печатных материалов кандидатов в депутаты Мамлютского районного маслихата по избирательному округу № 8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3793"/>
        <w:gridCol w:w="691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размещений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с.Кызыласкер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щит, здание ТОО «Кызыласкерское»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Степное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информационный щит, здание начальной школы села Степное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Раздольное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щит, здание начальной школы села Раздольное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Ленино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щит, здание дома культуры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щит, здание медпункта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Дачное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щит, здание медпункта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