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0aef" w14:textId="68c0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ноября 2010 года N 27/5. Зарегистрировано Управлением юстиции Мамлютского района Северо-Казахстанской области 8 декабря 2010 N 13-10-122. Утратило силу - в связи с истечением срока действия (письмо маслихата Мамлютского района Северо-Казахстанской области от 11 июня 2012 года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Мамлютского района Северо-Казахстанской области от 11.06.2012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№ 148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20/1 «О районном бюджете на 2010-2012 годы» (зарегистрировано в Реестре государственной регистрации нормативных правовых актов за № 13-10-101 от 27 января 2010 года, опубликовано 5 февраля 2010 года в газете «Знамя труда»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«1582588,7» заменить цифрами «1662176,2»;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«194672» заменить цифрами «197206»;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«3553» заменить цифрами «3661;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«10662» заменить цифрами «12020»;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«1373701,7» заменить цифрами «1449289,2»;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«1592980,3» заменить цифрами «1672567,8»;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«235»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«5280» заменить цифрами «5853,5»;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«904» заменить цифрами «1809»;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«110000» заменить цифрами «185100»;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«15179» заменить цифрами «15173»;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цифрами «4095»;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«11082» заменить цифрами «11078;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«504»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«12988» заменить цифрами «12987,5»;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«1251» заменить цифрами «2249».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4, 5, 7, 8, 10 к указанному решению изложить в новой редакции согласно приложениям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Серикова    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(ОЭФ)                                      А. Яковенко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1053"/>
        <w:gridCol w:w="7293"/>
        <w:gridCol w:w="2333"/>
      </w:tblGrid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1662176,2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1449289,2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1449289,2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1449289,2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464"/>
        <w:gridCol w:w="888"/>
        <w:gridCol w:w="7222"/>
        <w:gridCol w:w="2127"/>
      </w:tblGrid>
      <w:tr>
        <w:trPr>
          <w:trHeight w:val="90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1672567,8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137456,9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9936,4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9846,4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</w:t>
            </w:r>
          </w:p>
        </w:tc>
      </w:tr>
      <w:tr>
        <w:trPr>
          <w:trHeight w:val="60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99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6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1009295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986147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919554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29043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61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109569,9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109569,9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25292,8</w:t>
            </w:r>
          </w:p>
        </w:tc>
      </w:tr>
      <w:tr>
        <w:trPr>
          <w:trHeight w:val="99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5853,5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353,1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99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4196,2</w:t>
            </w:r>
          </w:p>
        </w:tc>
      </w:tr>
      <w:tr>
        <w:trPr>
          <w:trHeight w:val="274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войны,а также лицам, приравненным к ним,военнослужащим,в том числе уволенным в запас (отставку),проходившим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гг."или медалью "За победу над Японией"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15939,3</w:t>
            </w:r>
          </w:p>
        </w:tc>
      </w:tr>
      <w:tr>
        <w:trPr>
          <w:trHeight w:val="6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66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82076,3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42818,3</w:t>
            </w:r>
          </w:p>
        </w:tc>
      </w:tr>
      <w:tr>
        <w:trPr>
          <w:trHeight w:val="28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7803,3</w:t>
            </w:r>
          </w:p>
        </w:tc>
      </w:tr>
      <w:tr>
        <w:trPr>
          <w:trHeight w:val="58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224896,5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18647,8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388,8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185100</w:t>
            </w:r>
          </w:p>
        </w:tc>
      </w:tr>
      <w:tr>
        <w:trPr>
          <w:trHeight w:val="28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</w:p>
        </w:tc>
      </w:tr>
      <w:tr>
        <w:trPr>
          <w:trHeight w:val="67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9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36399,2</w:t>
            </w:r>
          </w:p>
        </w:tc>
      </w:tr>
      <w:tr>
        <w:trPr>
          <w:trHeight w:val="28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36394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8448,4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73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8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-23145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8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  <w:tr>
        <w:trPr>
          <w:trHeight w:val="24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673"/>
        <w:gridCol w:w="1173"/>
        <w:gridCol w:w="5873"/>
        <w:gridCol w:w="2113"/>
      </w:tblGrid>
      <w:tr>
        <w:trPr>
          <w:trHeight w:val="14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189405</w:t>
            </w:r>
          </w:p>
        </w:tc>
      </w:tr>
      <w:tr>
        <w:trPr>
          <w:trHeight w:val="6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с.Минкесер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г. Мамлютка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на селе Минкесер Мамлютского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70495</w:t>
            </w:r>
          </w:p>
        </w:tc>
      </w:tr>
      <w:tr>
        <w:trPr>
          <w:trHeight w:val="6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"Реконструкция разводящих сетей сетей водопровода в городе Мамлютка (2-очередь) Мамлютского района"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673"/>
        <w:gridCol w:w="1053"/>
        <w:gridCol w:w="6273"/>
        <w:gridCol w:w="1793"/>
      </w:tblGrid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</w:t>
            </w:r>
          </w:p>
        </w:tc>
      </w:tr>
      <w:tr>
        <w:trPr>
          <w:trHeight w:val="7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</w:t>
            </w:r>
          </w:p>
        </w:tc>
      </w:tr>
      <w:tr>
        <w:trPr>
          <w:trHeight w:val="7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7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</w:t>
            </w:r>
          </w:p>
        </w:tc>
      </w:tr>
      <w:tr>
        <w:trPr>
          <w:trHeight w:val="7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</w:t>
            </w:r>
          </w:p>
        </w:tc>
      </w:tr>
      <w:tr>
        <w:trPr>
          <w:trHeight w:val="10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9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7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313"/>
        <w:gridCol w:w="1973"/>
        <w:gridCol w:w="2013"/>
        <w:gridCol w:w="1893"/>
        <w:gridCol w:w="21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4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</w:tr>
      <w:tr>
        <w:trPr>
          <w:trHeight w:val="7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</w:tr>
      <w:tr>
        <w:trPr>
          <w:trHeight w:val="7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8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0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4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7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51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9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773"/>
        <w:gridCol w:w="1913"/>
        <w:gridCol w:w="2053"/>
        <w:gridCol w:w="1693"/>
        <w:gridCol w:w="24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3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72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7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4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3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3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73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51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7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97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96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9790,7</w:t>
            </w:r>
          </w:p>
        </w:tc>
      </w:tr>
      <w:tr>
        <w:trPr>
          <w:trHeight w:val="27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17713,7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133"/>
        <w:gridCol w:w="2093"/>
      </w:tblGrid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180,8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граждан (из областного бюджета)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(бани, парикмахерские)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подписку периодических изданий участникам и инвалидам Великой Отечественной войны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авиатуры в г.Астана для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медицинских учебных заведений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5853,5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464.003.000 "Общеобразовательное обучение"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3693"/>
        <w:gridCol w:w="3993"/>
      </w:tblGrid>
      <w:tr>
        <w:trPr>
          <w:trHeight w:val="285" w:hRule="atLeast"/>
        </w:trPr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919554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772028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147526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27/5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951"/>
        <w:gridCol w:w="2340"/>
      </w:tblGrid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чествование в день Победы инвалидам и участникам Великой Отечественной войны и лиц, приравненным по льготам и гарантиям к участникам и инвалидам Великой Отечественной войны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воинов, погибших в Великой Отечественной войне, не вступившие в повторный брак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граждане, награжденные знаком "Житель блокадного Ленинграда"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участников и инвалидов Великой Отечественной войны,признанных инвалидами в результате общего заболевания, не вступившие в повторный брак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 тыла, награжденные медалью "За доблестный труд в годы Великой Отечественной войны 1941-1945 годы"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материальная помощь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в размере 20 МРП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734,8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