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b3cc" w14:textId="76ab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2009 года N 20/1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14 декабря 2010 года N 28/1. Зарегистрировано Управлением юстиции Мамлютского района Северо-Казахстанской области 6 января 2011 года N 13-10-127. Утратило силу - в связи с истечением срока действия (письмо маслихата Мамлютского района Северо-Казахстанской области от 11 июня 2012 года N 82)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в связи с истечением срока действия (письмо маслихата Мамлютского района Северо-Казахстанской области от 11.06.2012 N 82)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2009 года № 20/1 «О районном бюджете на 2010-2012 годы» (зарегистрировано в Реестре государственной регистрации нормативных правовых актов за № 13-10-101 от 27 января 2010 года, опубликовано 5 февраля 2010 года в газете «Знамя труда» №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«1662176,2» заменить цифрами «1671631,2»;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«1449289,2» заменить цифрами «1458744,2»;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«1672567,8» заменить цифрами «1682022,8»;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«185100» заменить цифрами «194555».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№ 1, 4 к указанному решению изложить в новой редакции согласно приложениям 1,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Тажиев                                  А. Кошанов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А. Яковенко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(ОЭФ) 14 декабря 2010 года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№ 28/1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573"/>
        <w:gridCol w:w="8373"/>
        <w:gridCol w:w="19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1671631,2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1458744,2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1458744,2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1458744,2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829"/>
        <w:gridCol w:w="764"/>
        <w:gridCol w:w="8626"/>
        <w:gridCol w:w="2182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1682022,8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137456,9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9936,4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9846,4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37052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36667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73864</w:t>
            </w:r>
          </w:p>
        </w:tc>
      </w:tr>
      <w:tr>
        <w:trPr>
          <w:trHeight w:val="6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73644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16604,5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</w:tc>
      </w:tr>
      <w:tr>
        <w:trPr>
          <w:trHeight w:val="9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15571,6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1009295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986147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919554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29043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6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25601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109569,9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109569,9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25292,8</w:t>
            </w:r>
          </w:p>
        </w:tc>
      </w:tr>
      <w:tr>
        <w:trPr>
          <w:trHeight w:val="9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5853,5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353,1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17466</w:t>
            </w:r>
          </w:p>
        </w:tc>
      </w:tr>
      <w:tr>
        <w:trPr>
          <w:trHeight w:val="9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4196,2</w:t>
            </w:r>
          </w:p>
        </w:tc>
      </w:tr>
      <w:tr>
        <w:trPr>
          <w:trHeight w:val="27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войны,а также лицам, приравненным к ним,военнослужащим,в том числе уволенным в запас (отставку),проходившим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г.г."или медалью "За победу над Японией"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15939,3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39916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25731</w:t>
            </w:r>
          </w:p>
        </w:tc>
      </w:tr>
      <w:tr>
        <w:trPr>
          <w:trHeight w:val="7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25731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82076,3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29348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29348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</w:t>
            </w:r>
          </w:p>
        </w:tc>
      </w:tr>
      <w:tr>
        <w:trPr>
          <w:trHeight w:val="7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42818,3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7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7803,3</w:t>
            </w:r>
          </w:p>
        </w:tc>
      </w:tr>
      <w:tr>
        <w:trPr>
          <w:trHeight w:val="6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культуры в рамках реализации стратегии региональной занятости и переподготовки кадров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</w:p>
        </w:tc>
      </w:tr>
      <w:tr>
        <w:trPr>
          <w:trHeight w:val="7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234351,5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18647,8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388,8</w:t>
            </w:r>
          </w:p>
        </w:tc>
      </w:tr>
      <w:tr>
        <w:trPr>
          <w:trHeight w:val="7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194555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194555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7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9790,7</w:t>
            </w:r>
          </w:p>
        </w:tc>
      </w:tr>
      <w:tr>
        <w:trPr>
          <w:trHeight w:val="7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9790,7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</w:t>
            </w:r>
          </w:p>
        </w:tc>
      </w:tr>
      <w:tr>
        <w:trPr>
          <w:trHeight w:val="6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7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7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36399,2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36399,2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36394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8448,4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</w:tr>
      <w:tr>
        <w:trPr>
          <w:trHeight w:val="7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276,6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276,6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276,6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-23145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 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276,6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276,6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перед вышестоящим бюджетом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276,6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14696,6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14696,6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14696,6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№ 28/1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инвестиционные проекты и программы районного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73"/>
        <w:gridCol w:w="773"/>
        <w:gridCol w:w="8313"/>
        <w:gridCol w:w="143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198860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с.Минкесер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в г. Мамлютка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отвода на селе Минкесер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Мамлютского района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70495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объекту "Реконструкция разводящих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сетей водопровода в городе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(2-очередь) Мамлютского района"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(2-ая очередь) в г. Мамлютка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