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6c786" w14:textId="c56c7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составных частей населенных пунктов Дубровинского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Дубровинского сельского округа Мамлютского района Северо-Казахстанской области от 25 ноября 2010 года N 01-12/11. Зарегистрировано Управлением юстиции Мамлютского района Северо-Казахстанской области 13 декабря 2010 года N 13-10-125.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на казахском языке внесены изменения, текст на русском языке не меняется, решением акима Дубровинского сельского округа Мамлютского района Северо-Казахстанской области от 19.06.2018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административно–территориальном устройстве Республики Казахстан", и с учетом мнения населения,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наименование составных частей населенных пунктов Дубровинского сельского округа согласно приложению № 1.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акима сельского округа от 25 ноября 2011 года № 01-12/ 11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присвоении наименований составных частей населенных пунктов Дубровинского сельского округа Мамлютского района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Дубровное: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улица - Береговая;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улица - Конституции;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третья улица - Элеватор;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четвертая улица - Достык;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пятая улица - Интернациональная;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шестая улица - Сергея Гуденко;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седьмая улица - Комиссара Завьялова;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восьмая улица - Молодежная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село Михайловка;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улица - Полевая;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улица - Луговая;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третья улица - Строителей;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четвертая улица - Бейбитшилик;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пятая улица - Жастар;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шестая улица - Спортивная;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седьмая улица - Сабита Муканова;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восьмая улица - Береговая-1;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девятая улица - Западная;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десятая улица - Алмаатинская;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одиннадцатая улица - Женис;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двенадцатая улица - Северная.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село Новодубровное;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улица - Новая;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улица - Мектеп;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третья улица - Береговая.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село Пчелино;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улица - Ивана Шухова;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улица - Школьная.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