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cc49b" w14:textId="f1cc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материалов для кандидатов в депутаты Тайыншинского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22 февраля 2010 года N 74. Зарегистрировано Управлением юстиции Тайыншинского района Северо-Казахстанской области 1 марта 2010 года N 13-11-168. Утратило силу - постановлением акимата Тайыншинского района Северо-Казахстанской области от 23 декабря 2010 года N 594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Тайыншинского района Северо-Казахстанской области от 23.12.2010 N 594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 акимат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для кандидатов в депутаты Тайыншинского районного маслихата вместо выбывшего по избирательному округу № 2,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Не допускается вывешивание агитационных печатных материалов на памятниках, обелисках, зданиях и сооружениях, имеющих историческую, культурную или архитектурную ценность, а также в помещении для голосования.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Маковский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Ю. Солунина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февраля 2010 года № 74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 кандидатов в депутаты Тайыншинского районного маслихата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953"/>
        <w:gridCol w:w="6033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 пункта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размещений агитационных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печатных материалов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щит, здание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мкр. Железнодорожный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ул. М.Жумабаева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Тайынша</w:t>
            </w:r>
          </w:p>
        </w:tc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Рекламный щит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Коммунистическая, 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