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009c1" w14:textId="85009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8 февраля 2010 года N 182. Зарегистрировано Управлением юстиции Тайыншинского района Северо-Казахстанской области 18 марта 2010 года N 13-11-172. Утратило силу решением маслихата Тайыншинского района Северо-Казахстанской области от 28 октября 2016 года № 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Тайыншинского района Северо-Казахстанской области от 28.10.2016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компенсации повышения тарифов абонентской платы за оказание услуг телекоммуникации социально защищаемым гражданам утвержденных Постановлением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телекоммуникации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в редакции решения маслихата Тайыншинского района Северо-Казахстанской области от 31.03.2014 </w:t>
      </w:r>
      <w:r>
        <w:rPr>
          <w:rFonts w:ascii="Times New Roman"/>
          <w:b w:val="false"/>
          <w:i w:val="false"/>
          <w:color w:val="ff0000"/>
          <w:sz w:val="28"/>
        </w:rPr>
        <w:t>N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 Правила оказания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 решения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от 10 июля 2008 года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семьям (гражданам) жилищной помощи на содержания жилья (кроме содержания индивидуального жилого дома) и оплату коммунальных услуг и услуг связи в части увеличения абонентской платы за телефон" (зарегистрировано в Реестре государственной регистрации за № 13-11-131 от 15 августа 2008 года, "Тайынша Таңы" от 5 сентября 2009 года № 37, "Тайыншинские вести" от 12 сентября 2008 года № 38);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от 23 октября 2009 года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районного маслихата от 10 июля 2008 года № 60 "Об утверждении Правил предоставления семьям (гражданам) жилищной помощи на содержания жилья (кроме содержания индивидуального жилого дома) и оплату коммунальных услуг и услуг связи в части увеличения абонентской платы за телефон" (зарегистрировано в Реестре государственной регистрации за № 13-11-160 от 2 декабря 2009 года, "Тайынша Таңы" от 25 декабря 2009 года № 52, "Тайыншинские вести" от 25 декабря 2009 года № 52).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Данное решение распространяется на правоотношения, возникшие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истечению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Машталяр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2010 года № 182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жилищной помощи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в редакции решения маслихата Тайыншинского района Северо-Казахстанской области от 05.11.2012 </w:t>
      </w:r>
      <w:r>
        <w:rPr>
          <w:rFonts w:ascii="Times New Roman"/>
          <w:b w:val="false"/>
          <w:i w:val="false"/>
          <w:color w:val="ff0000"/>
          <w:sz w:val="28"/>
        </w:rPr>
        <w:t>N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Жилищная помощь предоставляется за счет средств местного бюджета малообеспеченным семьям (гражданам), постоянно проживающим на территории Тайыншинского района Северо-Казахстанской области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решения маслихата Тайыншинского района Северо-Казахстанской области от 04.12.2015 </w:t>
      </w:r>
      <w:r>
        <w:rPr>
          <w:rFonts w:ascii="Times New Roman"/>
          <w:b w:val="false"/>
          <w:i w:val="false"/>
          <w:color w:val="ff0000"/>
          <w:sz w:val="28"/>
        </w:rPr>
        <w:t>N 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Жилищная помощь оказывается по предъявленным поставщиками счетами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в редакции решения маслихата Тайыншинского района Северо-Казахстанской области от 25.12.2013 </w:t>
      </w:r>
      <w:r>
        <w:rPr>
          <w:rFonts w:ascii="Times New Roman"/>
          <w:b w:val="false"/>
          <w:i w:val="false"/>
          <w:color w:val="ff0000"/>
          <w:sz w:val="28"/>
        </w:rPr>
        <w:t>N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Доля предельно-допустимых расходов является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к совокупному доходу семьи (гражданина) для жителей Тайыншинского района устанавливается в размере 10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в редакции решения маслихата Тайыншинского района Северо-Казахстанской области от 25.12.2013 </w:t>
      </w:r>
      <w:r>
        <w:rPr>
          <w:rFonts w:ascii="Times New Roman"/>
          <w:b w:val="false"/>
          <w:i w:val="false"/>
          <w:color w:val="ff0000"/>
          <w:sz w:val="28"/>
        </w:rPr>
        <w:t>N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Уполномоченным органом по назначению жилищной помощи определено государственное учреждение "Отдел занятости и социальных программ Тайыншинского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Лица, имеющие в частной собственности более одной единицы жилья (квартиры, дома) или сдающие жилые помещения или транспортные средства в наем (аренду), утрачивают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Площадь жилья, обеспечиваемая компенсационными мерами принимается в размере 18 квадратных метров на человека, для одиноко проживающих граждан не более 30 квадратных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Жилищная помощь не назначается семьям безработным, не зарегистрированных в службе занятости в качестве безработных, отказавшихся без уважительных причин от предложенной работы, в том числе на социальные рабочие места и общественные работы, от профобучения и переобучения, повышения квалификации, за исключением инвалидов всех групп и граждан находящихся на стационарном лечении более одного месяца, учащихся, студентов, слушателей, курсантов и магистрантов учебных заведений дневной формы, а также лиц, осуществляющих уход за инвалидами первой и второй группы, детьми-инвалидами до 18 лет, лицами старше восьмидесяти лет и детей до 7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Жилищная помощь восстанавливается семье безработного со дня его трудоустройства, в том числе на социальное рабочее место или общественную работу, направления на профессиональную подготовку, переподготовку, повышение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жилищной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Для назначения жилищной помощи малообеспеченная семья (гражданин) (далее - заявитель) обращается в уполномоченный орган с заявлением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копию правоустанавливающего документа на жилище;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копию книги регистрации граждан либо адресную справку, либо справку сельских акимов, подтверждающую регистрацию по постоянному месту жительства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квитанцию - счет за услуги телекоммуникаций или копия договора на оказание услуг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в редакции решения маслихата Тайыншинского района Северо-Казахстанской области от 31.03.2014 </w:t>
      </w:r>
      <w:r>
        <w:rPr>
          <w:rFonts w:ascii="Times New Roman"/>
          <w:b w:val="false"/>
          <w:i w:val="false"/>
          <w:color w:val="ff0000"/>
          <w:sz w:val="28"/>
        </w:rPr>
        <w:t>N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Документы предоставляются в копиях и подлинниках. Ответственное лицо в момент приема документов сверяет предоставленные копии с подлинниками документов и возвращает подлинники сразу же после проведения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 результатам рассмотрения представленных документов уполномоченный орган в течение десяти календарных дней с момента сдачи документов заявителем выдает уведомление о назначении жилищной помощи на бумажном носителе,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Исчисления совокупного дохода семьи (гражданина), претендующей на получение жилищной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Совокупный доход семьи (гражданина), претендующей на получение жилищной помощи, исчисляется уполномоченным органом по назначению и выплате жилищной помощи за квартал, предшествовавший кварталу обращения за назначением жилищной помощи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Агенства Республики Казахстан по делам строительства и жилищно–коммунального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(зарегистрирован в Реестре государственной регистрации нормативных правовых актов за № 7412).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Финансирование и выплата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выплат жилищной помощи осуществляется в пределах средств, предусмотренных в бюджете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Выплата жилищной помощи осуществляется через отделения банков второго уровня путем перечисления начисленных сумм на лицевые счета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