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ea04" w14:textId="132e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внесеннии изменений и дополнений в решение районного маслихата от 23 декабря 2009 года N 162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5 ноября 2010 года N 218. Зарегистрировано Управлением юстиции Тайыншинского района Северо-Казахстанской области 13 декабря 2010 года N 13-11-197. Утратило силу в связи с истечением срока действия (письмо маслихата Тайыншинского района Северо-Казахстанской области от 16 октября 2012 года N 05-20-149)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Тайыншинского района Северо-Казахстанской области от 16.10.2012 N 05-20-149)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Законом Республики Казахстан от 23 января 2001 года № 148 « 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2009 года № 162 «О районном бюджете на 2010-2012 годы» (зарегистрировано в Реестре государственной регистрации нормативно-правовых актах за № 13-11-164 от 25 января 2010 года, опубликованных в газетах «Тайынша таңы» от 19 февраля 2010 года, «Тайыншинские вести» от 19 февраля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«2 732 268» заменить цифрами «2 736 990,8»;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«619 689» заменить цифрами «619 721»;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«2 809» заменить цифрами «2 095»;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«30 818» заменить цифрами «31 500»;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«2 078 952» заменить цифрами « 2 083 674,8»;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«2 723 999,3» заменить цифрами «2 725 722,1»;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«15 650» заменить цифрами «18 650»;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«45 018» заменить цифрами «45 002»;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«16 388» заменить цифрами «16 380»;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«22 164» заменить цифрами «22 156»;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«1008» заменить цифрами «140,8»;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«55 000» заменить цифрами «59 605»;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«678» заменить цифрами «1 809»;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«91 238» заменить цифрами «91 108»;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«49 248» заменить цифрами «49 118»;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1,4,6,7 к указанному решению изложить в новой редакции согласно приложений 1,2,3,4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сессии                      Ж. Габдуллин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 Н. Трифонов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2010 года № 218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162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173"/>
        <w:gridCol w:w="6373"/>
        <w:gridCol w:w="233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2736990,8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619721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265103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2083674,8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2083674,8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2083674,8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73"/>
        <w:gridCol w:w="1033"/>
        <w:gridCol w:w="6413"/>
        <w:gridCol w:w="235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2725722,1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211163,8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10643,6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38935,3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38935,3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141885,7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139365,7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19699,2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18718,5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433,7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5164,3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5164,3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1872173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1872173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1665569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103138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181448,8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181448,8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17849,3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39865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21593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21523,7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140,8</w:t>
            </w:r>
          </w:p>
        </w:tc>
      </w:tr>
      <w:tr>
        <w:trPr>
          <w:trHeight w:val="21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25661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23656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56071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86135,8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35735,7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35735,7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29838,3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6042,9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10402,1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12832,3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15147,8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5126,8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98525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59605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16105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4894,3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4894,3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4894,3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75146,8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1036,8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24927,1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5366,3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5366,3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4382,2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14857,6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14857,6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81716,2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81716,2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4327,5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123,5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123,5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стратор бюдж.пр-м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-11708,8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11708,8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123,5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123,5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7381,3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7381,3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7381,3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2010 года № 218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162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2010 год с разделением на бюджетные программы, направленные на реализацию бюджетных инвестиционных проектов и формирование или увеличение уставного капитала юридических 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73"/>
        <w:gridCol w:w="833"/>
        <w:gridCol w:w="6613"/>
        <w:gridCol w:w="2293"/>
      </w:tblGrid>
      <w:tr>
        <w:trPr>
          <w:trHeight w:val="13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"Реконструкция здания под культурно-оздоровительный комплекс в г.Тайынша Тайыншинского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59 605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с. Аккудук Тайыншинского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" Реконструкция отвода на с.Аккудук Тайыншинского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2010 года № 218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162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73"/>
        <w:gridCol w:w="973"/>
        <w:gridCol w:w="6033"/>
        <w:gridCol w:w="2293"/>
      </w:tblGrid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141885,7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141885,7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139365,7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35735,7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35735,7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35735,7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253"/>
        <w:gridCol w:w="2213"/>
        <w:gridCol w:w="2093"/>
        <w:gridCol w:w="2293"/>
      </w:tblGrid>
      <w:tr>
        <w:trPr>
          <w:trHeight w:val="220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г.Тайынша Тайыншинского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Абайского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Амандыкского сельского округа"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Большеизюмовского сельского округа"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11373,6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6738,5</w:t>
            </w:r>
          </w:p>
        </w:tc>
      </w:tr>
      <w:tr>
        <w:trPr>
          <w:trHeight w:val="42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11373,6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6738,5</w:t>
            </w:r>
          </w:p>
        </w:tc>
      </w:tr>
      <w:tr>
        <w:trPr>
          <w:trHeight w:val="21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11253,6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7172,8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6618,5</w:t>
            </w:r>
          </w:p>
        </w:tc>
      </w:tr>
      <w:tr>
        <w:trPr>
          <w:trHeight w:val="3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51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4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575,8</w:t>
            </w:r>
          </w:p>
        </w:tc>
      </w:tr>
      <w:tr>
        <w:trPr>
          <w:trHeight w:val="5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575,8</w:t>
            </w:r>
          </w:p>
        </w:tc>
      </w:tr>
      <w:tr>
        <w:trPr>
          <w:trHeight w:val="3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575,8</w:t>
            </w:r>
          </w:p>
        </w:tc>
      </w:tr>
      <w:tr>
        <w:trPr>
          <w:trHeight w:val="1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2273"/>
        <w:gridCol w:w="2113"/>
        <w:gridCol w:w="2153"/>
        <w:gridCol w:w="2253"/>
      </w:tblGrid>
      <w:tr>
        <w:trPr>
          <w:trHeight w:val="220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Драгомиров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ГУ"Аппарат акима Зеленогай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ГУ"Аппарат акима Кантемировского сельского округа"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Келлеровского сельского округа"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5985,9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4281,2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42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5985,9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4281,2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4161,2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</w:tr>
      <w:tr>
        <w:trPr>
          <w:trHeight w:val="31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5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2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4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</w:p>
        </w:tc>
      </w:tr>
      <w:tr>
        <w:trPr>
          <w:trHeight w:val="52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</w:p>
        </w:tc>
      </w:tr>
      <w:tr>
        <w:trPr>
          <w:trHeight w:val="39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</w:p>
        </w:tc>
      </w:tr>
      <w:tr>
        <w:trPr>
          <w:trHeight w:val="18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233"/>
        <w:gridCol w:w="2073"/>
        <w:gridCol w:w="2073"/>
        <w:gridCol w:w="2313"/>
      </w:tblGrid>
      <w:tr>
        <w:trPr>
          <w:trHeight w:val="22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Краснокаменского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Краснополянского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Летовочно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Мироновско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округа"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42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21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6155,2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31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1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4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2076,4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5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2076,4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3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2076,4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18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1653"/>
        <w:gridCol w:w="1773"/>
        <w:gridCol w:w="1753"/>
        <w:gridCol w:w="2013"/>
        <w:gridCol w:w="1953"/>
      </w:tblGrid>
      <w:tr>
        <w:trPr>
          <w:trHeight w:val="220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Рощинского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округа"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Тендыкс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Тихоокеанского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Аппарат акима Чермошнянского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Чкаловского сельского округа Тайыншин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 Северо-Казахстанской области"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Яснополянского сельского округа"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9886,8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</w:tr>
      <w:tr>
        <w:trPr>
          <w:trHeight w:val="42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9886,8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</w:tr>
      <w:tr>
        <w:trPr>
          <w:trHeight w:val="21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9766,8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</w:tr>
      <w:tr>
        <w:trPr>
          <w:trHeight w:val="31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51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2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947,7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2123,6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571,4</w:t>
            </w:r>
          </w:p>
        </w:tc>
      </w:tr>
      <w:tr>
        <w:trPr>
          <w:trHeight w:val="52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947,7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2123,6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571,4</w:t>
            </w:r>
          </w:p>
        </w:tc>
      </w:tr>
      <w:tr>
        <w:trPr>
          <w:trHeight w:val="39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947,7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2123,6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571,4</w:t>
            </w:r>
          </w:p>
        </w:tc>
      </w:tr>
      <w:tr>
        <w:trPr>
          <w:trHeight w:val="18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2010 года № 218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162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граждан по решениям местных представительных органов в 2010 году по программе 007 "Социальная помощь 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9198"/>
        <w:gridCol w:w="2591"/>
      </w:tblGrid>
      <w:tr>
        <w:trPr>
          <w:trHeight w:val="495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 п/п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35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подписку инвалидам и участникам Великой Отечественной войны и лиц приравненных к ним на периодическое республиканское и областное издание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45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обучение студентов из малообеспеченных семей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45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санаторно-курортное лечение участников и инвалидов Великой Отечественной войны, лиц, приравненных по льготам и гарантиям к участникам и инвалидам Великой Отечественной войны, других категорий лиц, приравненных по льготам и гарантиям к участникам войны, многодетных матерей, награжденных подвесками «Алтын алка», «Кумыс алка» или получивших ранее звание «Мать-героиня», также награжденных орденами «Материнская слава I и II степени», лиц, которым назначены пенсии за особые заслуги перед Республикой Казахстан, Герои Советского Союза, Герои социалистического труда, кавалеров орденов Славы 3-х степеней, лиц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Республики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585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зубопротезирование инвалидам и участникам Великой Отечественной войны и лиц приравненных к ним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дополнительное питание гражданам, больным активным туберкулезом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0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экскурсионные поездки участникам и инвалидам Великой Отечественной войны и лицам, приравненным к ним, другим категориям лиц, приравненных по льготам и гарантиям к участникам Великой Отечественной войны, лицам удостоенным званий «Герой Социалистического труда» и «Халық каhарманы» являющимся пенсионерам, многодетным матерям, награжденным подвесками «Алтын-алқа», «Күміс-алқа» или получившие ранее звание «Мать-героиня»,а так же награжденные орденами "Материнская слава" I и II степени, жертвам политических репрессий, лицам, пострадавшим от политических репрессий, имеющим инвалидность или являющимся пенсионерами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735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приобретения единой одежды (участие 1 ветерана Великой Отечественной войны в параде в городах Астана и Москва)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35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оказания услуг бань и парикмахерских инвалидам и участникам Великой Отечественной войны и лиц приравненных к ним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72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оплаты расходов на коммунальные услуги инвалидам и участникам Великой Отечественной войны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</w:p>
        </w:tc>
      </w:tr>
      <w:tr>
        <w:trPr>
          <w:trHeight w:val="765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 на 2010-2014 годы" многодетным семьям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</w:p>
        </w:tc>
      </w:tr>
      <w:tr>
        <w:trPr>
          <w:trHeight w:val="24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