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5680" w14:textId="3555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Донецкого сельского округа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Донецкого сельского округа Тайыншинского района Северо-Казахстанской области от 28 июня 2010 года N 4. Зарегистрировано Управлением юстиции Тайыншинского района Северо-Казахстанской области 3 июля 2010 года N 13-11-185.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Донецкого сельского округа Тайыншинского района Северо-Казахстанской области от 28.06.2018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с учетом мнения населения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Донецкого сельского округа Тайыншинского района,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Донецкого сельского округа от 28 июня 2010 года № 4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 населенных пунктов Донецкого сельского округа Тайыншинского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Белоярка: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- Степная;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улица – Зеленая;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улица –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улица – Юбилейная;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улица – Северная;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шестая улица – Молодежная.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Подольское: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улица - Степная;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улица – Первомайская;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улица –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улица – Центральная;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улица – Чапаева;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шестая улица – Целинная;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седьмая улица – Молодежная.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Краснокиевка: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улица - Степная;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улица – Конституции;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улица –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улица – Приречная;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улица – Новая.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Озерное: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- Лесная;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улица – Центральная;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улица – Зеленая.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Донецкое: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улица - Юбилейная;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улица – Степная;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третья улица – Почтовая;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четвертая улица – Больничная;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улица – Комарова;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шестая улица – Зеленая;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седьмая улица – Южная.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