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c1578" w14:textId="31c15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составных частей населенных пунктов Кировского сельского округа Тайыншинского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Кировского сельского округа Тайыншинского района Северо-Казахстанской области от 25 июня 2010 года N 7. Зарегистрировано Управлением юстиции Тайыншинского района Северо-Казахстанской области 3 июля 2010 года N 13-11-183.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 на казахском языке внесены изменения, текст на русском языке не меняется, решением акима Кировского сельского округа Тайыншинского района Северо-Казахстанской области от 26.06.2018 </w:t>
      </w:r>
      <w:r>
        <w:rPr>
          <w:rFonts w:ascii="Times New Roman"/>
          <w:b w:val="false"/>
          <w:i w:val="false"/>
          <w:color w:val="ff0000"/>
          <w:sz w:val="28"/>
        </w:rPr>
        <w:t>№ 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и с учетом мнения населения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составных частей населенных пунктов Кировского сельского округа Тайыншинского района,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Ваховский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Кировского сельского округа от 25 июня 2010 года № 7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присвоении наименований составных частей населенных пунктов Кировского сельского округа Тайыншинского района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Агроном: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улица - Школьная;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вторая улица – Садовая;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третья улица – Степная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Восточное: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улица - Восточная;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вторая улица – Степная;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третья улица – Школьная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Мирное: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улица - Озерная;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Трудовое: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первая улица – Дорожная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