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ba53" w14:textId="acab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села Козашар Тендыкского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Тендыкского сельского округа Тайыншинского района Северо-Казахстанской области от 9 июля 2010 года N 3. Зарегистрировано Управлением юстиции Тайыншинского района Северо-Казахстанской области 6 августа 2010 года N 13-11-186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составным частям села Козашар Тендыкского сельского округа Тайыншинского района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улица – Орталық;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улица –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М. Шаменов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