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c8f4" w14:textId="1b9c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Тихоокеанского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Тихоокеанского сельского округа Тайыншинского района Северо-Казахстанской области от 4 ноября 2010 года N 14. Зарегистрировано Управлением юстиции Тайыншинского района Северо-Казахстанской области 17 ноября 2010 года N 13-11-194.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Тихоокеанского сельского округа Тайыншинского района Северо-Казахстанской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Тихоокеанского сельского округа Тайыншинского района,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Тихоокеанского сельского округа от 4 ноября 2010 года № 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Тихоокеанского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село </w:t>
      </w:r>
      <w:r>
        <w:rPr>
          <w:rFonts w:ascii="Times New Roman"/>
          <w:b/>
          <w:i w:val="false"/>
          <w:color w:val="000000"/>
          <w:sz w:val="28"/>
        </w:rPr>
        <w:t>Алабота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Озерная;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улица Центральная;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село Тихоокеанское: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Пролетарская;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улица Целинная;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Кирова;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пятая улица Ленина;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шестая улица Гагарина;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седьмая улица Октябрьская;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восьмая улица Новая;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девятая улица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десятая улица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одиннадцатая улица Такыр – Шаксай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село </w:t>
      </w:r>
      <w:r>
        <w:rPr>
          <w:rFonts w:ascii="Times New Roman"/>
          <w:b/>
          <w:i w:val="false"/>
          <w:color w:val="000000"/>
          <w:sz w:val="28"/>
        </w:rPr>
        <w:t>Шункырколь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Озерная;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улица Набережная;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улица Советская;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четвертая улица Ленина;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пятая улица Целинная;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шестая улица Гагарина;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седьмая улица Чапаева;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восьмая улица Мира;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девятая улица Полевая;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десятая улица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одиннадцатая улица Восточная;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двенадцатая улица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тринадцатая улица Дружбы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