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eb15" w14:textId="b80e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2009 года N 19/1 "О районном бюджете Тимирязевского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31 марта 2010 года N 22/3. Зарегистрировано Управление юстиции Тимирязевского района Северо-Казахстанской области 21 апреля 2010 года N 13-12-103. Утратило силу - решением маслихата Тимирязевского района Северо-Казахстанской области от 28 марта 2011 года N 31/7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28.03.2011 N 31/7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девятнадцатой сессии IV созыва от 25 декабря 2009 года № 19/1 «О районном бюджете Тимирязевского района на 2010-2012 годы» (зарегистрированное в Реестре государственной регистрации нормативных правовых актов 14 января 2010 года номер 13-12-100, опубликованное в газете «Нива» № 4 (1872) 23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«1241999» заменить цифрами «1261416»;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«156644» заменить цифрами «158644»;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«7550» заменить цифрами «8550»;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«1076655» заменить цифрами «1093072».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«1241999» заменить цифрами «1276598,9».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«-8011» заменить цифрами «-23193,9».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«8011» заменить цифрами «23193,9».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«81656» заменить цифрами «40828»;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«158514» заменить цифрами «170803»;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3054 тысячи тенге -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144 тысячи тенге -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«14850» заменить цифрами «15452»;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«5823» заменить цифрами «5307»;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12203 тысячи тенге – на реализацию государственного образовательного заказа в дошкольных организациях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«73370» заменить цифрами «77498»;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540 тысяч тенге на санаторно-курортное лечение участников и инвалидов Великой Отечественной войны и другим категориям»;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226 тысяч тенге на единовременную материальную помощь участникам и инвалидам Великой Отечественной войны в размере 20 месячных расчетных показателей»;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4169 тысячи тенге – на приобретение угля для государственных учреждений и государственных предприятий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«18-1. Выделить за счет свободных остатков средств районного бюджета, сложившихся на начало года, на расходы районного бюджета 15182,9 тысяч тенге по бюджетным программам согласно приложения 10».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5, 8 к указанному решению изложить в новой редакции согласно приложению 1, 2, 3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10 к указанному решению согласно приложению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XXII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Никитенко                               Г.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                              30 марта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                      А.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Ж. Макенова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22/3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773"/>
        <w:gridCol w:w="7693"/>
        <w:gridCol w:w="19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1 261 416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158 644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1 093 072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1 093 072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1 093 072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33"/>
        <w:gridCol w:w="733"/>
        <w:gridCol w:w="7153"/>
        <w:gridCol w:w="23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1 276 598,9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85 295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81 697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754 665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754 452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678 994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68 357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68 357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18 346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18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3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«За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гг.» или медалью «За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Японией»,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25 718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22 958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52 742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169 880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в сфере ветеринарии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41 517,9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41 517,9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-23 193,9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23 193,9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22/3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713"/>
        <w:gridCol w:w="8318"/>
        <w:gridCol w:w="1455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85 295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85 295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413"/>
        <w:gridCol w:w="1373"/>
        <w:gridCol w:w="1333"/>
        <w:gridCol w:w="1333"/>
        <w:gridCol w:w="1513"/>
        <w:gridCol w:w="1593"/>
        <w:gridCol w:w="1473"/>
      </w:tblGrid>
      <w:tr>
        <w:trPr>
          <w:trHeight w:val="12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 с/о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67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9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11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333"/>
        <w:gridCol w:w="1333"/>
        <w:gridCol w:w="1293"/>
        <w:gridCol w:w="1253"/>
        <w:gridCol w:w="1733"/>
        <w:gridCol w:w="1573"/>
        <w:gridCol w:w="1493"/>
      </w:tblGrid>
      <w:tr>
        <w:trPr>
          <w:trHeight w:val="11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</w:tr>
      <w:tr>
        <w:trPr>
          <w:trHeight w:val="67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9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7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11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22/3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2010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133"/>
        <w:gridCol w:w="1433"/>
      </w:tblGrid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и участников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 приравненных к ним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0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и приравненным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лицам; вдовам воинов, погибшим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не вступившим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брак; семьям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военнослужащих; гражданам, трудившимся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воинскую службу в тылу;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групп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парикмахерских инвалидам и 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для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 коммунальные услуги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инвалидам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на авиатуры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поездки в г.Астану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остронуждающимся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гражданам, попавшим в сложную жизненную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ситуацию (пожар, стихийное бедствие, тяжелые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заболеваний и другие - не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22/3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образовавшихся на 1 января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33"/>
        <w:gridCol w:w="653"/>
        <w:gridCol w:w="7913"/>
        <w:gridCol w:w="181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