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77a9" w14:textId="c517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N 19/1 "О районном бюджете Тимирязевского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23 июня 2010 года N 24/3. Зарегистрировано Департаментом юстиции Северо-Казахстанской области 14 июля 2010 года N 13-12-110.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девятнадцатой сессии IV созыва от 25 декабря 2009 года № 19/1 «О районном бюджете Тимирязевского района на 2010-2012 годы» (зарегистрированное в Реестре государственной регистрации нормативных правовых актов 14 января 2010 года номер 13-12-100, опубликованное в газете «Нива» № 4 (1872) 23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цифрой «621»;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8, 9 к указанному решению изложить в новой редакции согласно приложению 1, 2, 3, 4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                              25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Тимирязевскому району»                  А. Сутемгенов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2010 года № 24/3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53"/>
        <w:gridCol w:w="8353"/>
        <w:gridCol w:w="20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1 261 416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73"/>
        <w:gridCol w:w="759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1 276 598,9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754 044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(сельской) местности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753 831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678 994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9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-23 193,9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23 193,9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2010 года № 24/3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753"/>
        <w:gridCol w:w="8278"/>
        <w:gridCol w:w="169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553"/>
        <w:gridCol w:w="1373"/>
        <w:gridCol w:w="1413"/>
        <w:gridCol w:w="1413"/>
        <w:gridCol w:w="1673"/>
        <w:gridCol w:w="1473"/>
        <w:gridCol w:w="1553"/>
      </w:tblGrid>
      <w:tr>
        <w:trPr>
          <w:trHeight w:val="12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1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713"/>
        <w:gridCol w:w="1393"/>
        <w:gridCol w:w="1333"/>
        <w:gridCol w:w="1453"/>
        <w:gridCol w:w="1673"/>
        <w:gridCol w:w="1393"/>
        <w:gridCol w:w="1493"/>
      </w:tblGrid>
      <w:tr>
        <w:trPr>
          <w:trHeight w:val="9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5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7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0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2010 года № 24/3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 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773"/>
        <w:gridCol w:w="1273"/>
      </w:tblGrid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выплат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участников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приравненных к ним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0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приравненным к ним лицам; вдовам воинов,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 Великой Отечественной войны,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вступившим в повторный брак; 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военнослужащих; гражданам, трудившимся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воинскую службу в тылу;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групп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парикмахерских инвалидам и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для оплаты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попавшим в сложную жизненную ситуацию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(пожар, стихийное бедствие, тяжелые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и другие - не более 10 тысяч тенге)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2010 года № 24/3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19/1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c индивидуальной  программой реабилитации инвалида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773"/>
        <w:gridCol w:w="893"/>
        <w:gridCol w:w="4333"/>
        <w:gridCol w:w="1293"/>
        <w:gridCol w:w="1553"/>
        <w:gridCol w:w="1813"/>
      </w:tblGrid>
      <w:tr>
        <w:trPr>
          <w:trHeight w:val="16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