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1ddb" w14:textId="dae1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Тимирязевского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июня 2010 года N 24/6. Зарегистрировано Департаментом юстиции Северо-Казахстанской области 14 июля 2010 года N 13-12-111.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Тимирязевского района,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на приобретение жилья в сумме, не превышающей шестисот 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 25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С.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