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b203" w14:textId="a67b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2009 года N 19/1 "О районном бюджете Тимирязевского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29 июля 2010 года N 25/2. Зарегистрировано Департаментом юстиции Северо-Казахстанской Северо-Казахстанской области 19 августа 2010 года N 13-12-113. Утратило силу - решением маслихата Тимирязевского района Северо-Казахстанской области от 28 марта 2011 года N 31/7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Тимирязевского района Северо-Казахстанской области от 28.03.2011 N 31/7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№ 95-IV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№ 148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девятнадцатой сессии IV созыва от 25 декабря 2009 года № 19/1 «О районном бюджете Тимирязевского района на 2010-2012 годы» (зарегистрированное в Реестре государственной регистрации нормативных правовых актов 14 января 2010 года № 13-12-100, опубликованное в газете «Нива» (№ 4 (1872) от 23 января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«1261416» заменить цифрами «1277085,1»;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«1150» заменить цифрами «2081»;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«8550» заменить цифрами «13819»;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«1093072» заменить цифрами «1102541,1»;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«1276598,9» заменить цифрами «1292268»;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«8011» заменить цифрами «7788,7»;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«погашение бюджетных кредитов - 222,3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«-23193,9» заменить цифрами «-22971,6»;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«23193,9» заменить цифрами «22971,6»;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«погашение займов – 222,3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15182,9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«89914» заменить цифрами «89077,1»;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«71522» заменить цифрами «70928,1»;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«18392» заменить цифрами «18149»;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«25205» заменить цифрами «24474»;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«20125» заменить цифрами «20030,9»;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«4306» заменить цифрами «4294,2»;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«170803» заменить цифрами «170883»;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«3054» заменить цифрами «3134»;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«77498» заменить цифрами «87764»;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5) и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226 тысяч тенге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10000 тысяч тенге на реконструкцию 12-ти квартирного дома в селе Тимирязево по улице Школьная, 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18-1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расходы за счет свободных остатков бюджетных средств, сложившихся на начало финансового года, в сумме 14493 тысяч тенге; возврат целевых трансфертов республиканского и областного бюджетов, неиспользованных в 2009 году, в сумме 689,9 тысяч тенге; погашение долга перед вышестоящим бюджетом по кредитам, выданным в 2010 году на поддержку специалистов социальной сферы на селе, в сумме 222,3 тысяч тенге согласно приложению 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5, 8, 10 к указанному решению изложить в новой редакции согласно приложению 1, 2, 3, 4 к настоящему решению прилагаются.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XXV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Жукеев                                  Г.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                               30 июля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Тимирязевскому району»                  А. Жактаев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 Ж. Макенова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2010 года № 25/2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№ 19/1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33"/>
        <w:gridCol w:w="1053"/>
        <w:gridCol w:w="6193"/>
        <w:gridCol w:w="2413"/>
      </w:tblGrid>
      <w:tr>
        <w:trPr>
          <w:trHeight w:val="11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1 277 085,1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158 644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66 817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41 879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11 118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11 350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10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13 819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1 102 541,1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1 102 541,1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1 102 541,1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795"/>
        <w:gridCol w:w="1040"/>
        <w:gridCol w:w="7536"/>
        <w:gridCol w:w="2714"/>
      </w:tblGrid>
      <w:tr>
        <w:trPr>
          <w:trHeight w:val="15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ми-нистратор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1 292 268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140 301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9 538</w:t>
            </w:r>
          </w:p>
        </w:tc>
      </w:tr>
      <w:tr>
        <w:trPr>
          <w:trHeight w:val="6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9 538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33 434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33 045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85 667</w:t>
            </w:r>
          </w:p>
        </w:tc>
      </w:tr>
      <w:tr>
        <w:trPr>
          <w:trHeight w:val="7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82 069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</w:t>
            </w:r>
          </w:p>
        </w:tc>
      </w:tr>
      <w:tr>
        <w:trPr>
          <w:trHeight w:val="3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</w:p>
        </w:tc>
      </w:tr>
      <w:tr>
        <w:trPr>
          <w:trHeight w:val="10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</w:t>
            </w:r>
          </w:p>
        </w:tc>
      </w:tr>
      <w:tr>
        <w:trPr>
          <w:trHeight w:val="3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7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</w:t>
            </w:r>
          </w:p>
        </w:tc>
      </w:tr>
      <w:tr>
        <w:trPr>
          <w:trHeight w:val="102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758 113</w:t>
            </w:r>
          </w:p>
        </w:tc>
      </w:tr>
      <w:tr>
        <w:trPr>
          <w:trHeight w:val="5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757 900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683 794</w:t>
            </w:r>
          </w:p>
        </w:tc>
      </w:tr>
      <w:tr>
        <w:trPr>
          <w:trHeight w:val="8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</w:t>
            </w:r>
          </w:p>
        </w:tc>
      </w:tr>
      <w:tr>
        <w:trPr>
          <w:trHeight w:val="7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24 474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68 563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68 563</w:t>
            </w:r>
          </w:p>
        </w:tc>
      </w:tr>
      <w:tr>
        <w:trPr>
          <w:trHeight w:val="7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13 783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18 346</w:t>
            </w:r>
          </w:p>
        </w:tc>
      </w:tr>
      <w:tr>
        <w:trPr>
          <w:trHeight w:val="102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3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</w:p>
        </w:tc>
      </w:tr>
      <w:tr>
        <w:trPr>
          <w:trHeight w:val="52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7 245</w:t>
            </w:r>
          </w:p>
        </w:tc>
      </w:tr>
      <w:tr>
        <w:trPr>
          <w:trHeight w:val="3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11 802</w:t>
            </w:r>
          </w:p>
        </w:tc>
      </w:tr>
      <w:tr>
        <w:trPr>
          <w:trHeight w:val="12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18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2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22 958</w:t>
            </w:r>
          </w:p>
        </w:tc>
      </w:tr>
      <w:tr>
        <w:trPr>
          <w:trHeight w:val="82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22 958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52 493,2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15 803</w:t>
            </w:r>
          </w:p>
        </w:tc>
      </w:tr>
      <w:tr>
        <w:trPr>
          <w:trHeight w:val="2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15 803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22 988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9 695</w:t>
            </w:r>
          </w:p>
        </w:tc>
      </w:tr>
      <w:tr>
        <w:trPr>
          <w:trHeight w:val="8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4 294,2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</w:t>
            </w:r>
          </w:p>
        </w:tc>
      </w:tr>
      <w:tr>
        <w:trPr>
          <w:trHeight w:val="8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</w:t>
            </w:r>
          </w:p>
        </w:tc>
      </w:tr>
      <w:tr>
        <w:trPr>
          <w:trHeight w:val="5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169 680,9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20 030,9</w:t>
            </w:r>
          </w:p>
        </w:tc>
      </w:tr>
      <w:tr>
        <w:trPr>
          <w:trHeight w:val="82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20 030,9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82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6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</w:p>
        </w:tc>
      </w:tr>
      <w:tr>
        <w:trPr>
          <w:trHeight w:val="7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125 605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125 605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</w:p>
        </w:tc>
      </w:tr>
      <w:tr>
        <w:trPr>
          <w:trHeight w:val="52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4 139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</w:t>
            </w:r>
          </w:p>
        </w:tc>
      </w:tr>
      <w:tr>
        <w:trPr>
          <w:trHeight w:val="9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</w:t>
            </w:r>
          </w:p>
        </w:tc>
      </w:tr>
      <w:tr>
        <w:trPr>
          <w:trHeight w:val="7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</w:t>
            </w:r>
          </w:p>
        </w:tc>
      </w:tr>
      <w:tr>
        <w:trPr>
          <w:trHeight w:val="82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</w:p>
        </w:tc>
      </w:tr>
      <w:tr>
        <w:trPr>
          <w:trHeight w:val="8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41 517,9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41 517,9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689,9</w:t>
            </w:r>
          </w:p>
        </w:tc>
      </w:tr>
      <w:tr>
        <w:trPr>
          <w:trHeight w:val="5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40 828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7 788,7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7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7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9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-22 971,6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22 971,6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102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група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9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2010 года № 25/2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№ 19/1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73"/>
        <w:gridCol w:w="873"/>
        <w:gridCol w:w="6293"/>
        <w:gridCol w:w="2413"/>
      </w:tblGrid>
      <w:tr>
        <w:trPr>
          <w:trHeight w:val="16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124 914,9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85 667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85 667</w:t>
            </w:r>
          </w:p>
        </w:tc>
      </w:tr>
      <w:tr>
        <w:trPr>
          <w:trHeight w:val="10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82069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9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</w:p>
        </w:tc>
      </w:tr>
      <w:tr>
        <w:trPr>
          <w:trHeight w:val="9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9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15 803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15 803</w:t>
            </w:r>
          </w:p>
        </w:tc>
      </w:tr>
      <w:tr>
        <w:trPr>
          <w:trHeight w:val="11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20 030,9</w:t>
            </w:r>
          </w:p>
        </w:tc>
      </w:tr>
      <w:tr>
        <w:trPr>
          <w:trHeight w:val="9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20 030,9</w:t>
            </w:r>
          </w:p>
        </w:tc>
      </w:tr>
      <w:tr>
        <w:trPr>
          <w:trHeight w:val="11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20 030,9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2153"/>
        <w:gridCol w:w="2193"/>
        <w:gridCol w:w="2373"/>
        <w:gridCol w:w="2413"/>
      </w:tblGrid>
      <w:tr>
        <w:trPr>
          <w:trHeight w:val="16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с/о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</w:p>
        </w:tc>
      </w:tr>
      <w:tr>
        <w:trPr>
          <w:trHeight w:val="51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</w:t>
            </w:r>
          </w:p>
        </w:tc>
      </w:tr>
      <w:tr>
        <w:trPr>
          <w:trHeight w:val="7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</w:t>
            </w:r>
          </w:p>
        </w:tc>
      </w:tr>
      <w:tr>
        <w:trPr>
          <w:trHeight w:val="102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46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96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1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9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45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11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2113"/>
        <w:gridCol w:w="2113"/>
        <w:gridCol w:w="2333"/>
        <w:gridCol w:w="2433"/>
      </w:tblGrid>
      <w:tr>
        <w:trPr>
          <w:trHeight w:val="16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Интерна-циональ-ный с/о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а/о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с/о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</w:p>
        </w:tc>
      </w:tr>
      <w:tr>
        <w:trPr>
          <w:trHeight w:val="51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</w:tr>
      <w:tr>
        <w:trPr>
          <w:trHeight w:val="7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</w:tr>
      <w:tr>
        <w:trPr>
          <w:trHeight w:val="102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46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96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1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9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45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11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793"/>
        <w:gridCol w:w="1773"/>
        <w:gridCol w:w="2073"/>
        <w:gridCol w:w="1913"/>
        <w:gridCol w:w="1873"/>
      </w:tblGrid>
      <w:tr>
        <w:trPr>
          <w:trHeight w:val="16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а/о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</w:p>
        </w:tc>
      </w:tr>
      <w:tr>
        <w:trPr>
          <w:trHeight w:val="2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26 480,9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</w:p>
        </w:tc>
      </w:tr>
      <w:tr>
        <w:trPr>
          <w:trHeight w:val="5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</w:t>
            </w:r>
          </w:p>
        </w:tc>
      </w:tr>
      <w:tr>
        <w:trPr>
          <w:trHeight w:val="7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10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46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96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5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11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20030,9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20030,9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20030,9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2010 года № 25/2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№ 19/1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  2010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3"/>
        <w:gridCol w:w="2353"/>
      </w:tblGrid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8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Великой Отечественной войны и приравненных к ним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9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участникам и инвалидам Великой Отечественной войны и приравненным к ним лицам; вдовам воинов, погибшим в годы Великой Отечественной войны, не вступившим в повторный брак; семьям погибших военнослужащих; гражданам, трудившимся и проходившим воинскую службу в тылу; инвалидам всех групп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Великой Отечественной войны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7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для оплаты расходов на коммунальные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10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остро нуждающимся гражданам, попавшим в сложную жизненную ситуацию (пожар, стихийное бедствие, тяжелые формы заболеваний и другие - не более 10 тысяч тенге)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2010 года № 25/2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№ 19/1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образовавшихся на 1 января 2010 года, погашение долга перед вышестоящим бюджетом по кредитам, выданным в 2010 году на поддержку специалистов социальной сферы на селе, возврат целевых трансфертов республиканского и областного бюджетов, неиспользованных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33"/>
        <w:gridCol w:w="1013"/>
        <w:gridCol w:w="6233"/>
        <w:gridCol w:w="2453"/>
      </w:tblGrid>
      <w:tr>
        <w:trPr>
          <w:trHeight w:val="10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15 405,2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13"/>
        <w:gridCol w:w="853"/>
        <w:gridCol w:w="6253"/>
        <w:gridCol w:w="2433"/>
      </w:tblGrid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Ад-тор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10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689,9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689,9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689,9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