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3fb73" w14:textId="fb3fb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на территории Тимирязевского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29 сентября 2010 года N 180. Зарегистрировано Департаментом юстиции Северо-Казахстанской области 14 октября 2010 года N 13-12-115. Утратило силу - постановлением акимата Тимирязевского района Северо-Казахстанской области от 01 ноября 2010 года N 203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акимата Тимирязевского района Северо-Казахстанской области от 01.11.2010 г N 203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депутаты районного маслихата вместо выбывшего депутата по избирательному округу № 11 на территории Тимирязевского района,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помещения для проведения встреч с избирателями кандидатов в депутаты районного маслихата вместо выбывшего депутата по избирательному округу № 11,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района Худякова Е.В.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Тимирязевской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Г.Г. Бутыч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2010 года № 180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кандидатов в депутаты районного маслихата вместо выбывшего депутата по избирательному округу № 11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8"/>
        <w:gridCol w:w="8012"/>
      </w:tblGrid>
      <w:tr>
        <w:trPr>
          <w:trHeight w:val="30" w:hRule="atLeast"/>
        </w:trPr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размещения</w:t>
            </w:r>
          </w:p>
        </w:tc>
      </w:tr>
      <w:tr>
        <w:trPr>
          <w:trHeight w:val="30" w:hRule="atLeast"/>
        </w:trPr>
        <w:tc>
          <w:tcPr>
            <w:tcW w:w="38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административному зданию аппарата акима Тимирязевского сельского округа, улица Букетова,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Тимирязевской общеобразовательной школы-гимназии имени Сабита.Муканова, улица Букетова, 23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Тимирязевской казахской школы-интерната, улица Жумабаева, 10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Тимирязевского районного Дома культуры, улица Женіс, 11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сентября 2010 года № 180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для проведения встреч с избирателями кандидатов в депутаты районного маслихата вместо выбывшего депутата по избирательному округу № 11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7"/>
        <w:gridCol w:w="8033"/>
      </w:tblGrid>
      <w:tr>
        <w:trPr>
          <w:trHeight w:val="30" w:hRule="atLeast"/>
        </w:trPr>
        <w:tc>
          <w:tcPr>
            <w:tcW w:w="3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</w:p>
        </w:tc>
      </w:tr>
      <w:tr>
        <w:trPr>
          <w:trHeight w:val="30" w:hRule="atLeast"/>
        </w:trPr>
        <w:tc>
          <w:tcPr>
            <w:tcW w:w="3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Тимирязево</w:t>
            </w:r>
          </w:p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Тимирязевская общеобразовательная школа-гимназия имени Сабита Муканова, улица Букетова, 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Тимирязевская казахская школа-интернат, улица Жумабаева, 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районный Дом культуры, улица Женіс, 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