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bef2" w14:textId="0bdb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2011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
Тимирязевского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24 декабря 2010 года N 28/7. Зарегистрировано Департаментом юстиции Северо-Казахстанской области 20 января 2011 года N 13-12-120. Утратило силу - решением маслихата Тимирязевского района Северо-Казахстанской области от 16 апреля 2012 года N 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16.04.2012 N 3/3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2011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Тимирязевского района,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на приобретение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Тимирязевского района Северо-Казахстанской области от 01.08.2011 </w:t>
      </w:r>
      <w:r>
        <w:rPr>
          <w:rFonts w:ascii="Times New Roman"/>
          <w:b w:val="false"/>
          <w:i w:val="false"/>
          <w:color w:val="000000"/>
          <w:sz w:val="28"/>
        </w:rPr>
        <w:t>N 34/3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XXVIII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Чигиринских               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28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Тимирязевского района»           С.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Ж. Макенова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