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63e9" w14:textId="3696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Тимирязево Тимирязевского сельского округа Тимирязевского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сельского округа Тимирязевского района Северо-Казахстанской области от 16 апреля 2010 года N 23. Зарегистрировано Управлением юстиции Тимирязевского района Северо-Казахстанской области 28 апреля 2010 года N 13-12-106.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акима Тимирязевского сельского округа Тимирязевского района Северо-Казахстанской области от 02.07.2018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 от 8 декабря 1993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 с учетом мнения населения, аким Тимирязевского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Тимирязевского сельского округа: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Лихачева на улицу Жеңіс;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Чапаева на улицу Бауыржана Момышұлы;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25 лет Целины на улицу Первоцелинников.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Меркель Андрей Андреевич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 СКО"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Кушбасов Сайлаубай Ашимович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