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0ba1" w14:textId="50c0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Шал акына от 25 декабря 2009 года № 20/1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31 марта 2010 года N 24/2. Зарегистрировано управлением юстиции района Шал акына Северо-Казахстанской области 22 апреля 2010 года N 13-14-98. Утратило силу - решением маслихата района Шал акына Северо-Казахстанской области от 28 февраля 2011 года N 34/4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Шал акына Северо-Казахстанской области от 28.02.2011 N 34/4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25 декабря 2009 года № 20/1 «О районном бюджете на 2010-2012 годы» (зарегистрировано в Реестре государственной регистрации нормативных правовых актов 13-14-95 от 01 февраля 2010 года, опубликовано в районной газете «Парыз» от 19 февраля 2010 года № 8 и районной газете «Новатор» от 12 февраля 2010 года № 8), 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«1588271» заменить цифрами «1694685»;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«184174» заменить цифрами «194546»;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«2041» заменить цифрами «12041»;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«1398629» заменить цифрами «1484671»;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«1587071» заменить цифрами «1659721,1»;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«1200» заменить цифрами «36200»;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«-3560» заменить цифрами «-4796,1»;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«3560» заменить цифрами «4796,1»;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 следующего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используемые остатки бюджетных средств - 1236,1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«1485» заменить цифрами «540»;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«исполнительных» заменить словом «представительных»;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7),8),15),16),17)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576 тысяч тенге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13367 тысяч тенге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473.011.000 «Проведение противоэпизоотических мероприятий» 8001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 содержание отдела ветеринарии района в сумме 12676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467.012.011 «Развитие водного хозяйства» в сумме 122288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18, 19, 20, 21 следующего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«18) на реализацию государственного образовательного заказа в дошкольных организациях образования в сумме 54158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452.014.000 на формирование или увеличение уставного капитала юридических лиц в сумме 15000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на проведение капитального ремонта школы-гимназии имени академика Е.А.Букетова в городе Сергеевка в сумме 10000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на приобретение угля для государственных учреждений и государственных предприятий района в сумме 5463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«85091» заменить цифрами «42545»;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«здравоохранения»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14 дополнить словами следующего содержания «установленного Законом Республики Казахстан от 7 декабря 2009 года № 219 - IV «О республиканском бюджете на 2010 – 2012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пункты 14-1, 14-2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«14-1. Предусмотреть в районном бюджете расходы за счет свободных остатков средств, сложившихся на начало финансового года, в сумме 1236,1 тысяч тенге, возврата трансфертов из республиканского бюджета и областного бюджетов неиспользованных в 2009 году, в сумме 27,7 тысяч тенге и использованных не по целевому назначению в сумме 338 тысяч тенге согласно приложению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14-2. Предусмотреть выплаты отдельным категориям нуждающихся граждан по решениям местных представительных органов на 2010 год по программе 451-007-000 «Социальная помощь отдельным категориям нуждающихся граждан по решениям местных представительных органов» согласно приложению 9;»;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7 к указанному решению изложить в новой редакции согласно приложениям 1, 2, 3 к настоящему решению(прилагаются).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приложениями 8, 9 согласно приложениям 4, 5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ХХIV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Жуланов                                 Н. Дятлов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  2010 года № 24/2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 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713"/>
        <w:gridCol w:w="6793"/>
        <w:gridCol w:w="23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1694685,0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194546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13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1484671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1484671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1484671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1144"/>
        <w:gridCol w:w="1144"/>
        <w:gridCol w:w="6732"/>
        <w:gridCol w:w="26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8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1659721</w:t>
            </w:r>
          </w:p>
        </w:tc>
      </w:tr>
      <w:tr>
        <w:trPr>
          <w:trHeight w:val="30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143965,4</w:t>
            </w:r>
          </w:p>
        </w:tc>
      </w:tr>
      <w:tr>
        <w:trPr>
          <w:trHeight w:val="6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66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</w:p>
        </w:tc>
      </w:tr>
      <w:tr>
        <w:trPr>
          <w:trHeight w:val="60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41135</w:t>
            </w:r>
          </w:p>
        </w:tc>
      </w:tr>
      <w:tr>
        <w:trPr>
          <w:trHeight w:val="66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41135</w:t>
            </w:r>
          </w:p>
        </w:tc>
      </w:tr>
      <w:tr>
        <w:trPr>
          <w:trHeight w:val="97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78830</w:t>
            </w:r>
          </w:p>
        </w:tc>
      </w:tr>
      <w:tr>
        <w:trPr>
          <w:trHeight w:val="96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77191</w:t>
            </w:r>
          </w:p>
        </w:tc>
      </w:tr>
      <w:tr>
        <w:trPr>
          <w:trHeight w:val="72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</w:tr>
      <w:tr>
        <w:trPr>
          <w:trHeight w:val="39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8151,4</w:t>
            </w:r>
          </w:p>
        </w:tc>
      </w:tr>
      <w:tr>
        <w:trPr>
          <w:trHeight w:val="12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значения)и управления коммунальной собственностью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</w:tr>
      <w:tr>
        <w:trPr>
          <w:trHeight w:val="6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91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616,4</w:t>
            </w:r>
          </w:p>
        </w:tc>
      </w:tr>
      <w:tr>
        <w:trPr>
          <w:trHeight w:val="73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</w:tr>
      <w:tr>
        <w:trPr>
          <w:trHeight w:val="138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</w:tr>
      <w:tr>
        <w:trPr>
          <w:trHeight w:val="31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</w:tr>
      <w:tr>
        <w:trPr>
          <w:trHeight w:val="43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66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45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0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0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1042335</w:t>
            </w:r>
          </w:p>
        </w:tc>
      </w:tr>
      <w:tr>
        <w:trPr>
          <w:trHeight w:val="40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</w:t>
            </w:r>
          </w:p>
        </w:tc>
      </w:tr>
      <w:tr>
        <w:trPr>
          <w:trHeight w:val="61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</w:t>
            </w:r>
          </w:p>
        </w:tc>
      </w:tr>
      <w:tr>
        <w:trPr>
          <w:trHeight w:val="69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</w:t>
            </w:r>
          </w:p>
        </w:tc>
      </w:tr>
      <w:tr>
        <w:trPr>
          <w:trHeight w:val="100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9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9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983017</w:t>
            </w:r>
          </w:p>
        </w:tc>
      </w:tr>
      <w:tr>
        <w:trPr>
          <w:trHeight w:val="39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945215</w:t>
            </w:r>
          </w:p>
        </w:tc>
      </w:tr>
      <w:tr>
        <w:trPr>
          <w:trHeight w:val="39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</w:p>
        </w:tc>
      </w:tr>
      <w:tr>
        <w:trPr>
          <w:trHeight w:val="64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41178</w:t>
            </w:r>
          </w:p>
        </w:tc>
      </w:tr>
      <w:tr>
        <w:trPr>
          <w:trHeight w:val="69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97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44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121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29449</w:t>
            </w:r>
          </w:p>
        </w:tc>
      </w:tr>
      <w:tr>
        <w:trPr>
          <w:trHeight w:val="55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112571</w:t>
            </w:r>
          </w:p>
        </w:tc>
      </w:tr>
      <w:tr>
        <w:trPr>
          <w:trHeight w:val="52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</w:t>
            </w:r>
          </w:p>
        </w:tc>
      </w:tr>
      <w:tr>
        <w:trPr>
          <w:trHeight w:val="85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</w:t>
            </w:r>
          </w:p>
        </w:tc>
      </w:tr>
      <w:tr>
        <w:trPr>
          <w:trHeight w:val="42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</w:t>
            </w:r>
          </w:p>
        </w:tc>
      </w:tr>
      <w:tr>
        <w:trPr>
          <w:trHeight w:val="168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43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103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72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76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</w:t>
            </w:r>
          </w:p>
        </w:tc>
      </w:tr>
      <w:tr>
        <w:trPr>
          <w:trHeight w:val="43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28488</w:t>
            </w:r>
          </w:p>
        </w:tc>
      </w:tr>
      <w:tr>
        <w:trPr>
          <w:trHeight w:val="171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265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442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</w:t>
            </w:r>
          </w:p>
        </w:tc>
      </w:tr>
      <w:tr>
        <w:trPr>
          <w:trHeight w:val="72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</w:p>
        </w:tc>
      </w:tr>
      <w:tr>
        <w:trPr>
          <w:trHeight w:val="72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</w:p>
        </w:tc>
      </w:tr>
      <w:tr>
        <w:trPr>
          <w:trHeight w:val="105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</w:p>
        </w:tc>
      </w:tr>
      <w:tr>
        <w:trPr>
          <w:trHeight w:val="64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67596</w:t>
            </w:r>
          </w:p>
        </w:tc>
      </w:tr>
      <w:tr>
        <w:trPr>
          <w:trHeight w:val="91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6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57024</w:t>
            </w:r>
          </w:p>
        </w:tc>
      </w:tr>
      <w:tr>
        <w:trPr>
          <w:trHeight w:val="72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30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55524</w:t>
            </w:r>
          </w:p>
        </w:tc>
      </w:tr>
      <w:tr>
        <w:trPr>
          <w:trHeight w:val="99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</w:t>
            </w:r>
          </w:p>
        </w:tc>
      </w:tr>
      <w:tr>
        <w:trPr>
          <w:trHeight w:val="34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1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61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68525</w:t>
            </w:r>
          </w:p>
        </w:tc>
      </w:tr>
      <w:tr>
        <w:trPr>
          <w:trHeight w:val="91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26271</w:t>
            </w:r>
          </w:p>
        </w:tc>
      </w:tr>
      <w:tr>
        <w:trPr>
          <w:trHeight w:val="61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26271</w:t>
            </w:r>
          </w:p>
        </w:tc>
      </w:tr>
      <w:tr>
        <w:trPr>
          <w:trHeight w:val="61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</w:t>
            </w:r>
          </w:p>
        </w:tc>
      </w:tr>
      <w:tr>
        <w:trPr>
          <w:trHeight w:val="30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</w:t>
            </w:r>
          </w:p>
        </w:tc>
      </w:tr>
      <w:tr>
        <w:trPr>
          <w:trHeight w:val="61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4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</w:t>
            </w:r>
          </w:p>
        </w:tc>
      </w:tr>
      <w:tr>
        <w:trPr>
          <w:trHeight w:val="37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</w:p>
        </w:tc>
      </w:tr>
      <w:tr>
        <w:trPr>
          <w:trHeight w:val="64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61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64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67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67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66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127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64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64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124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149258</w:t>
            </w:r>
          </w:p>
        </w:tc>
      </w:tr>
      <w:tr>
        <w:trPr>
          <w:trHeight w:val="66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</w:p>
        </w:tc>
      </w:tr>
      <w:tr>
        <w:trPr>
          <w:trHeight w:val="66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60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8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66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</w:tr>
      <w:tr>
        <w:trPr>
          <w:trHeight w:val="66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</w:tr>
      <w:tr>
        <w:trPr>
          <w:trHeight w:val="61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102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69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72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66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46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72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66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66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36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</w:t>
            </w:r>
          </w:p>
        </w:tc>
      </w:tr>
      <w:tr>
        <w:trPr>
          <w:trHeight w:val="96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3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97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127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3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</w:t>
            </w:r>
          </w:p>
        </w:tc>
      </w:tr>
      <w:tr>
        <w:trPr>
          <w:trHeight w:val="73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108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75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2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3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135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30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42910,7</w:t>
            </w:r>
          </w:p>
        </w:tc>
      </w:tr>
      <w:tr>
        <w:trPr>
          <w:trHeight w:val="73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42910,7</w:t>
            </w:r>
          </w:p>
        </w:tc>
      </w:tr>
      <w:tr>
        <w:trPr>
          <w:trHeight w:val="99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42545</w:t>
            </w:r>
          </w:p>
        </w:tc>
      </w:tr>
      <w:tr>
        <w:trPr>
          <w:trHeight w:val="67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</w:p>
        </w:tc>
      </w:tr>
      <w:tr>
        <w:trPr>
          <w:trHeight w:val="72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43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3)Чистое бюджетное кредитование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3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126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61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97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31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</w:t>
            </w:r>
          </w:p>
        </w:tc>
      </w:tr>
      <w:tr>
        <w:trPr>
          <w:trHeight w:val="30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</w:t>
            </w:r>
          </w:p>
        </w:tc>
      </w:tr>
      <w:tr>
        <w:trPr>
          <w:trHeight w:val="30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</w:t>
            </w:r>
          </w:p>
        </w:tc>
      </w:tr>
      <w:tr>
        <w:trPr>
          <w:trHeight w:val="40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</w:t>
            </w:r>
          </w:p>
        </w:tc>
      </w:tr>
      <w:tr>
        <w:trPr>
          <w:trHeight w:val="66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</w:t>
            </w:r>
          </w:p>
        </w:tc>
      </w:tr>
      <w:tr>
        <w:trPr>
          <w:trHeight w:val="37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-4796,1</w:t>
            </w:r>
          </w:p>
        </w:tc>
      </w:tr>
      <w:tr>
        <w:trPr>
          <w:trHeight w:val="42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6)Финансирование дефицита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4796,1</w:t>
            </w:r>
          </w:p>
        </w:tc>
      </w:tr>
      <w:tr>
        <w:trPr>
          <w:trHeight w:val="30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3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49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1236,1</w:t>
            </w:r>
          </w:p>
        </w:tc>
      </w:tr>
      <w:tr>
        <w:trPr>
          <w:trHeight w:val="3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1236,1</w:t>
            </w:r>
          </w:p>
        </w:tc>
      </w:tr>
      <w:tr>
        <w:trPr>
          <w:trHeight w:val="49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1236,1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  2010 года № 24/2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 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236"/>
        <w:gridCol w:w="1666"/>
        <w:gridCol w:w="6890"/>
        <w:gridCol w:w="1939"/>
      </w:tblGrid>
      <w:tr>
        <w:trPr>
          <w:trHeight w:val="82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Функ-циональная груп-па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Адми-нист-ратор бюджетных прог-рамм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</w:tr>
      <w:tr>
        <w:trPr>
          <w:trHeight w:val="28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330623</w:t>
            </w:r>
          </w:p>
        </w:tc>
      </w:tr>
      <w:tr>
        <w:trPr>
          <w:trHeight w:val="66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135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105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130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</w:tr>
      <w:tr>
        <w:trPr>
          <w:trHeight w:val="8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</w:tr>
      <w:tr>
        <w:trPr>
          <w:trHeight w:val="30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139936</w:t>
            </w:r>
          </w:p>
        </w:tc>
      </w:tr>
      <w:tr>
        <w:trPr>
          <w:trHeight w:val="58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9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134135</w:t>
            </w:r>
          </w:p>
        </w:tc>
      </w:tr>
      <w:tr>
        <w:trPr>
          <w:trHeight w:val="36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134054</w:t>
            </w:r>
          </w:p>
        </w:tc>
      </w:tr>
      <w:tr>
        <w:trPr>
          <w:trHeight w:val="57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58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14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2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8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109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28238</w:t>
            </w:r>
          </w:p>
        </w:tc>
      </w:tr>
      <w:tr>
        <w:trPr>
          <w:trHeight w:val="102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28212</w:t>
            </w:r>
          </w:p>
        </w:tc>
      </w:tr>
      <w:tr>
        <w:trPr>
          <w:trHeight w:val="96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144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103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87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372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637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</w:p>
        </w:tc>
      </w:tr>
      <w:tr>
        <w:trPr>
          <w:trHeight w:val="88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02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50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52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100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73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75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48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5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5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54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138352</w:t>
            </w:r>
          </w:p>
        </w:tc>
      </w:tr>
      <w:tr>
        <w:trPr>
          <w:trHeight w:val="75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129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156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54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</w:tr>
      <w:tr>
        <w:trPr>
          <w:trHeight w:val="58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</w:tr>
      <w:tr>
        <w:trPr>
          <w:trHeight w:val="61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</w:t>
            </w:r>
          </w:p>
        </w:tc>
      </w:tr>
      <w:tr>
        <w:trPr>
          <w:trHeight w:val="106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</w:p>
        </w:tc>
      </w:tr>
      <w:tr>
        <w:trPr>
          <w:trHeight w:val="84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82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7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553"/>
        <w:gridCol w:w="1473"/>
        <w:gridCol w:w="1693"/>
        <w:gridCol w:w="1193"/>
        <w:gridCol w:w="1613"/>
        <w:gridCol w:w="1813"/>
      </w:tblGrid>
      <w:tr>
        <w:trPr>
          <w:trHeight w:val="8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9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246816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7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7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  2010 года № 24/2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 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1939"/>
        <w:gridCol w:w="1771"/>
        <w:gridCol w:w="1750"/>
        <w:gridCol w:w="1730"/>
        <w:gridCol w:w="1590"/>
        <w:gridCol w:w="1928"/>
        <w:gridCol w:w="1647"/>
      </w:tblGrid>
      <w:tr>
        <w:trPr>
          <w:trHeight w:val="30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Аппараты акимов сельских округов и города 123.001.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Материа-льно-техническое оснаще-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государ-ственных органов 123.023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содержа-ние библио-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123 006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поддер-жку культу-рно-досуго-вой работы 123.006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123.005.000 Организация бесплат-ного подвоза учащихся до школы и обратно в аульной (сельс-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кой) местнос-ти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Горакимат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11110,8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11213,8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1827,1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9227,5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6153,6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112,8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8397,3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1336,8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1707,4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8165,2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Жанажолс-кий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5011,2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5757,8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1518,8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9460,3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2365,2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1331,7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9521,9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Октябрьс-кий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5132,5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6475,5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Приишимс-кий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5330,2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189,9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7033,2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Семиполь-ский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5452,2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115,7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6545,6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1533,7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7453,2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Сухорабовский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5590,2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238,8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5485,2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8307,5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17845,9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8425,1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  2010 года № 24/2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 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2010 года и возврат целевых трансфертов республиканского бюджета неиспользованных в 2009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1164"/>
        <w:gridCol w:w="876"/>
        <w:gridCol w:w="1186"/>
        <w:gridCol w:w="5954"/>
        <w:gridCol w:w="2625"/>
      </w:tblGrid>
      <w:tr>
        <w:trPr>
          <w:trHeight w:val="120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6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365,7</w:t>
            </w:r>
          </w:p>
        </w:tc>
      </w:tr>
      <w:tr>
        <w:trPr>
          <w:trHeight w:val="36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870,4</w:t>
            </w:r>
          </w:p>
        </w:tc>
      </w:tr>
      <w:tr>
        <w:trPr>
          <w:trHeight w:val="30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Увеличить:</w:t>
            </w:r>
          </w:p>
        </w:tc>
      </w:tr>
      <w:tr>
        <w:trPr>
          <w:trHeight w:val="147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Функ-цональная груп-па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Адми-нист-ратор прог-рамм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Подп-рограмма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60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30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765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244,4</w:t>
            </w:r>
          </w:p>
        </w:tc>
      </w:tr>
      <w:tr>
        <w:trPr>
          <w:trHeight w:val="555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(недоиспользованных)целевых трансфертов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</w:p>
        </w:tc>
      </w:tr>
      <w:tr>
        <w:trPr>
          <w:trHeight w:val="285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1236,1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  2010 года № 24/2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 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  2010 год по программе 451-007-000 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7873"/>
        <w:gridCol w:w="2373"/>
      </w:tblGrid>
      <w:tr>
        <w:trPr>
          <w:trHeight w:val="4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0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по зубопротезированию инвалидов и участников Великой Отечественной войны и приравненных к ним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санаторно-курортное лечение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10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оказания услуг бань и парикмахерских инвалидам и участникам Великой Отечественной войны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больным активным туберкулезом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9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участникам и инвалидам Великой Отечественной войны для оплаты расходов на коммунальные услуги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инвалидам и участникам Великой Отечественной войны и приравненным к ним лицам на авиатуры для поездки в г.Астану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