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d58f" w14:textId="fb7d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31 марта 2010 года N 68. Зарегистрировано управлением юстиции района Шал акына Северо-Казахстанской области 22 апреля 2010 года N 13-14-99. Утратило силу - постановлением акимата района Шал акына Северо-Казахстанской области от 7 октября 2011 года N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района Шал акына Северо-Казахстанской области от 07.10.2011 N 238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района Шал акына»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района Шал акына»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 Амрин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