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0265" w14:textId="1070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единой ставки фиксированного налога для всех налогоплательщиков, осуществляющих деятельность на территории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апреля 2010 года N 25/4. Зарегистрировано Управлением юстиции района Шал акына Северо-Казахстанской области 1 июня 2010 года N 13-14-102. Утратило силу решением маслихата района Шал акына Северо-Казахстанской области от 30 марта 2018 года № 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№ 99–IV "О налогах и других обязательных платежах в бюджет"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единую ставку фиксированного налога для всех налогоплательщиков, осуществляющих деятельность на территории района Шал акына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Охоба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"Налогового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Е.С. Абдуалиев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апреля 2010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маслихата района Шал акына от 29 апреля 2010 года № 25/4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ставка фиксированного налога для всех налогоплательщиков, осуществляющих деятельность на территории района Шал акына (на единицу налогообложения в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Шал акына Северо-Казахстанской области от 21.12.2011 </w:t>
      </w:r>
      <w:r>
        <w:rPr>
          <w:rFonts w:ascii="Times New Roman"/>
          <w:b w:val="false"/>
          <w:i w:val="false"/>
          <w:color w:val="ff0000"/>
          <w:sz w:val="28"/>
        </w:rPr>
        <w:t>N 44/3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4828"/>
        <w:gridCol w:w="566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ставка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выигрыша,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 одним игроком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выигрыша,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 участием более одного игрока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