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991da" w14:textId="0999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к базовым ставкам платы за земельные участки на территории района Шал акына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30 июня 2010 года N 26/4. Зарегистрировано Управлением юстиции района Шал акына Северо-Казахстанской области 6 августа 2010 года N 13-14-104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Cноска. Утратило силу решением маслихата района Шал акына Северо-Казахстанской области от 26.01.2015 </w:t>
      </w:r>
      <w:r>
        <w:rPr>
          <w:rFonts w:ascii="Times New Roman"/>
          <w:b w:val="false"/>
          <w:i w:val="false"/>
          <w:color w:val="ff0000"/>
          <w:sz w:val="28"/>
        </w:rPr>
        <w:t>N 35/4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 № 442,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№ 148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поправочные коэффициенты к базовым ставкам платы за земельные участки на территории района Шал акына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истечению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XXVI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Баилов А.И.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Дятлов Н.Г.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начальника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"Налогового 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району Шал акына"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Налогового департамента по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Налогового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С.У.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30 июня 2010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земельных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отношений района Шал акына"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Т.Ж. 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30 июня 2010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XXVI сессии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 от 30 июня 2010 года № 26/4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коэффициенты, применяемые к базовым ставкам платы за земельные участки на территории района Шал акына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6"/>
        <w:gridCol w:w="3993"/>
        <w:gridCol w:w="5601"/>
      </w:tblGrid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предоставленные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населенных пунктов(за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придомовых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расположенные вне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