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5bd5" w14:textId="4e45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ноября 2010 года N 31/1. Зарегистрировано Управлением юстиции района Шал акына Северо-Казахстанской области 7 декабря 2010 года N 13-14-118. Утратило силу - решением маслихата района Шал акына Северо-Казахстанской области от 28 февраля 2011 года N 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28.02.2011 N 34/4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20/1 «О районном бюджете на 2010-2012 годы» (зарегистрировано в Реестре государственной регистрации нормативных правовых актов 13-14-95 от 01 февраля 2010 года, опубликовано в районной газете «Парыз» от 19 февраля 2010 года № 8 и районной газете «Новатор» от 12 февраля 2010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«1704307» заменить цифрами «1780117,9»;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«195996» заменить цифрами «193500»;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«912» заменить цифрами «3299»;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«13106» заменить цифрами «13215»;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«1494293» заменить цифрами «1570103,9»;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«1670463,1» заменить цифрами «1746274»;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7, 9 к указанному решению изложить в новой редакции согласно приложению 1, 2, 3, 4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Байзаков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№ 31/1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93"/>
        <w:gridCol w:w="6533"/>
        <w:gridCol w:w="2313"/>
      </w:tblGrid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1780117,9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1570103,9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1570103,9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1570103,9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872"/>
        <w:gridCol w:w="915"/>
        <w:gridCol w:w="8476"/>
        <w:gridCol w:w="209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1746274,0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146104,9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78941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8153,4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661,4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6429,5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1018309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50083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10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116230,4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102086,9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5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14998,9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14143,5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13508,5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69225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58603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7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66563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151099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4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6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8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8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3461,2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-4697,3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6)Финансирование дефицита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4697,3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№ 31/1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000"/>
        <w:gridCol w:w="790"/>
        <w:gridCol w:w="4266"/>
        <w:gridCol w:w="1840"/>
        <w:gridCol w:w="2175"/>
        <w:gridCol w:w="1820"/>
      </w:tblGrid>
      <w:tr>
        <w:trPr>
          <w:trHeight w:val="9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407199,9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246775,9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120927,9</w:t>
            </w:r>
          </w:p>
        </w:tc>
      </w:tr>
      <w:tr>
        <w:trPr>
          <w:trHeight w:val="8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</w:tr>
      <w:tr>
        <w:trPr>
          <w:trHeight w:val="187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</w:tr>
      <w:tr>
        <w:trPr>
          <w:trHeight w:val="250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деятельности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114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1339,0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73032,0</w:t>
            </w:r>
          </w:p>
        </w:tc>
      </w:tr>
      <w:tr>
        <w:trPr>
          <w:trHeight w:val="109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207129,0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</w:tr>
      <w:tr>
        <w:trPr>
          <w:trHeight w:val="5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207048,0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</w:tr>
      <w:tr>
        <w:trPr>
          <w:trHeight w:val="84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219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79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30904,9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</w:tr>
      <w:tr>
        <w:trPr>
          <w:trHeight w:val="130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30878,9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</w:tr>
      <w:tr>
        <w:trPr>
          <w:trHeight w:val="90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</w:tr>
      <w:tr>
        <w:trPr>
          <w:trHeight w:val="216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</w:p>
        </w:tc>
      </w:tr>
      <w:tr>
        <w:trPr>
          <w:trHeight w:val="670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</w:p>
        </w:tc>
      </w:tr>
      <w:tr>
        <w:trPr>
          <w:trHeight w:val="144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9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3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138816,0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138816,0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12968,0</w:t>
            </w:r>
          </w:p>
        </w:tc>
      </w:tr>
      <w:tr>
        <w:trPr>
          <w:trHeight w:val="133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17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129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водного хозяйства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11567,0</w:t>
            </w:r>
          </w:p>
        </w:tc>
      </w:tr>
      <w:tr>
        <w:trPr>
          <w:trHeight w:val="16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108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8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8001,0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853"/>
        <w:gridCol w:w="2453"/>
        <w:gridCol w:w="2233"/>
        <w:gridCol w:w="21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42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145424,0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139898,0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137717,0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№ 31/1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964"/>
        <w:gridCol w:w="1673"/>
        <w:gridCol w:w="1775"/>
        <w:gridCol w:w="1592"/>
        <w:gridCol w:w="1674"/>
        <w:gridCol w:w="2304"/>
        <w:gridCol w:w="1614"/>
      </w:tblGrid>
      <w:tr>
        <w:trPr>
          <w:trHeight w:val="28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города 123.001.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123.023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123.006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123.006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9130,9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</w:t>
            </w:r>
          </w:p>
        </w:tc>
      </w:tr>
    </w:tbl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2010 года № 31/1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773"/>
        <w:gridCol w:w="2433"/>
      </w:tblGrid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подъемных молодым мед.специалистам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