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d5172" w14:textId="5ad51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составным частям села Берлик Приишимского сельского округа района Шал акына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Приишимского сельского округа района Шал акына Северо-Казахстанской области от 22 сентября 2010 года N 6. Зарегистрировано Управлением юстиции района Шал акына Северо-Казахстанской области 28 октября 2010 года N 13-14-108.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реквизиты и текст решения внесены изменения на казахском языке, текст на русском языке не меняется, решением акима Приишимского сельского округа района Шал акына Северо-Казахстанской области от 18.01.2021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учитывая решение схода граждан села Берлик, принимаю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составным частям села Берлик Приишимского сельского округа района Шал акына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Хабдулин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2010 года № 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составных частей села Берлик Пришимского сельского округа района Шал акына, которым присвоены наименования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улице – имя Длинная;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улице – имя Учительская.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