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b70d" w14:textId="d8ab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населенных пунктов Сухорабовского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Сухорабовского сельского округа района Шал акына Северо-Казахстанской области от 8 октября 2010 года N 7. Зарегистрировано Управлением юстиции района Шал акына Северо-Казахстанской области 28 октября 2010 года N 13-14-114.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реквизиты и текст решения внесены изменения на казахском языке, текст на русском языке не меняется, решением акима Сухорабовского сельского округа района Шал акына Северо-Казахстанской области от 05.01.2021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решения сходов граждан Сухорабовского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населенных пунктов Сухорабовского сельского округа района Шал акына следующие наименования: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Сухорабовка: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Школьная;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Рабочая;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Набережная;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Космонавтов;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– Наурыз;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улице – Мира;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улице – имени Валерия Быковского.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Неждановка: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имени Абая Кунанбаева;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имени Магжана Жумабаева.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Ольгинка: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Береговая;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Полевая;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Молодежная;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Школьная;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- Центральная.</w:t>
      </w:r>
    </w:p>
    <w:bookmarkEnd w:id="19"/>
    <w:bookmarkStart w:name="z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