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ad6b5" w14:textId="34ad6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ХІХ сессии областного маслихата от 11 декабря 2009 года № 287-IV "Об областном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2 апреля 2010 года № 329-IV. Зарегистрировано Департаментом юстиции Атырауской области 5 мая 2010 года за № 2567. Утратило силу - решением Атырауского областного маслихата от 04 июля 2013 года № 157-V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Атырауского областного маслихата от 04.07.2013 № 157-V.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95-ІV,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рассмотрев предложение акимата области об уточнении областного бюджета на 2010-2012 годы, областной маслихат на XХІІ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11 декабря 2009 года № 287-IV "Об областном бюджете на 2010-2012 годы" (зарегистрировано в реестре государственной регистрации нормативных правовых актов за № 2559, опубликовано 26 января 2010 года в газете "Прикаспийская коммуна" № 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"99 701 503" заменить цифрами "101 925 943";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"42 406 081" заменить цифрами "44 269 410";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"56 761 536" заменить цифрами "57 122 647";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"89 790 953" заменить цифрами "93 117 893";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"10 598 994" заменить цифрами "9 496 494";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"10 616 994" заменить цифрами "9 514 494";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"1 370 193" заменить цифрами "790 363";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"255 193" заменить цифрами "261 139";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"38 059" заменить цифрами "39 037";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"106 470" заменить цифрами "109 680";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"500 227" заменить цифрами "413 313";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"88 335" заменить цифрами "105 283";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"621 995" заменить цифрами "639 972";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"1 592" заменить цифрами "1 805";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342 230 тысяч тенге - на реализацию государственного образовательного заказа в дошкольных организациях образования (по программе Балапан);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2 407 тысяч тенге - на проведение операции "Мак";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"25 866" заменить цифрами "26 329";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"85 065" заменить цифрами "89 323";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"14 772" заменить цифрами "10 344";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"81 971" заменить цифрами "85 154";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"207 906" заменить цифрами "218 082";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"9 000" заменить цифрами "27 070";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"58 000" заменить цифрами "144 000";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"10 000 тысяч тенге - на освещение улиц в населенных пунктах;"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 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"485 161" заменить цифрами "441 161";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"1 678 352" заменить цифрами "2 346 656".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XХІІ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Ж. Дюсенгалиев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ХХII сесcии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апреля 2010 года № 329-IV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ХІХ сесcии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2009 года № 287-IV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90"/>
        <w:gridCol w:w="766"/>
        <w:gridCol w:w="9871"/>
        <w:gridCol w:w="206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1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101925943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44269410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21930243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21930243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20057669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20057669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2281498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2278498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532886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57122647</w:t>
            </w:r>
          </w:p>
        </w:tc>
      </w:tr>
      <w:tr>
        <w:trPr>
          <w:trHeight w:val="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33681256</w:t>
            </w:r>
          </w:p>
        </w:tc>
      </w:tr>
      <w:tr>
        <w:trPr>
          <w:trHeight w:val="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33681256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23441391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23441391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71"/>
        <w:gridCol w:w="691"/>
        <w:gridCol w:w="829"/>
        <w:gridCol w:w="9097"/>
        <w:gridCol w:w="204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93117893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969468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834915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34965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34965</w:t>
            </w:r>
          </w:p>
        </w:tc>
      </w:tr>
      <w:tr>
        <w:trPr>
          <w:trHeight w:val="1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799950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469819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262139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27992</w:t>
            </w:r>
          </w:p>
        </w:tc>
      </w:tr>
      <w:tr>
        <w:trPr>
          <w:trHeight w:val="1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64494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67223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67223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156253</w:t>
            </w:r>
          </w:p>
        </w:tc>
      </w:tr>
      <w:tr>
        <w:trPr>
          <w:trHeight w:val="1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59711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59711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22231</w:t>
            </w:r>
          </w:p>
        </w:tc>
      </w:tr>
      <w:tr>
        <w:trPr>
          <w:trHeight w:val="1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96542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96542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25001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2462538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2462538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2312538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744411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41172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18216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398372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 адаптации и реабилитации несовершеннолетних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18978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17718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17165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10463258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342230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342230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342230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2055907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394919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394919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1660988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348817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399682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639972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149607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1517760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101472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101472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1416288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1416288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900777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56637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56637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14584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14584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829556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63437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766119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5646584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1185918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49112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23671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 методических комплексов для областных государственных учреждений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105913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370260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 педагогической консультативной помощи населению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84596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52085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73464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36731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390086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4460666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423077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1709650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2327939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12042008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42187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42187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медицинской помощи, оказываемой из средств республиканского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42187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244578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244578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137637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материнства и детства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47866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58307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2032128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2032128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1568600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89361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59448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91664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159448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13607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2877293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2877293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2577267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300026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365887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365887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и неотложной помощи и санитарная авиация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341854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24033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6479935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851775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52019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50239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30224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20293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39037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медицинских организаций здравоохранения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организаций здравоохранения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626972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5628160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5628160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1383963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802768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574762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 социальных учреждениях (организациях) общего типа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81399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251437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69745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172181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228006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228006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481083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481083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49726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ростом размера прожиточного минимума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135949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89323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 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15415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100112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100112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62567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37545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13490487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5647545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5647545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529000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2489580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2445000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183965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7842942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4204364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236344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441161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1503542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  и переподготовки кадров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1234584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  реализации стратегии региональной занятости и переподготовки кадров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617283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3638578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30777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1560000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302238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1000123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745440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5295294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1747739</w:t>
            </w:r>
          </w:p>
        </w:tc>
      </w:tr>
      <w:tr>
        <w:trPr>
          <w:trHeight w:val="1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585206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21607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166753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117423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234430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44993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1162533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1162533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2914549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1308829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25999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45308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1237522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1605720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1605720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563746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68468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58088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66633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66633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382997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303997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45648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20745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24903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66388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66388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56388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1760274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 энергетического комплекса и недропользования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1760274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1760274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1624274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1567760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340777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328438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44159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органов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135347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61248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плодовых культур и винограда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43709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26329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86647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86647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86647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726730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127310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36697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охране окружающей среды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90613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599420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599420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15234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15234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15234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342202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307650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продуктивности и качества продукции животноводства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171965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в области ветеринарии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82493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34552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23037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11515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870942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 строительного контроля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36777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36777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806602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40329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766273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27563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27563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12000566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10210679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10210679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5423500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4787179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178988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1789887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23967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977420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525679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262821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555520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57327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57327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57327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498193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498193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498193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81815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81815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81815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81815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30017747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30017747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30017747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18739180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6374253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97327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3620177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1186810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-675556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300444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87444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87444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87444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90"/>
        <w:gridCol w:w="766"/>
        <w:gridCol w:w="9819"/>
        <w:gridCol w:w="205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1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737"/>
        <w:gridCol w:w="838"/>
        <w:gridCol w:w="838"/>
        <w:gridCol w:w="8796"/>
        <w:gridCol w:w="20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9496494</w:t>
            </w:r>
          </w:p>
        </w:tc>
      </w:tr>
      <w:tr>
        <w:trPr>
          <w:trHeight w:val="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9514494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9514494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9514494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9514494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9514494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КГП "Энергия"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8508494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КГП "Облтасжол"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587"/>
        <w:gridCol w:w="759"/>
        <w:gridCol w:w="9835"/>
        <w:gridCol w:w="205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724"/>
        <w:gridCol w:w="823"/>
        <w:gridCol w:w="823"/>
        <w:gridCol w:w="8846"/>
        <w:gridCol w:w="2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-12888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