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6623" w14:textId="2356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23 ноября 2010 года № 299. Зарегистрировано Департаментом юстиции Атырауской области 31 декабря 2010 года за № 2581. Утратило силу постановлением акимата Атырауской области от 14 сентября 2020 года № 169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14.09.2020 № </w:t>
      </w:r>
      <w:r>
        <w:rPr>
          <w:rFonts w:ascii="Times New Roman"/>
          <w:b w:val="false"/>
          <w:i w:val="false"/>
          <w:color w:val="ff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№ 1488-ХІІ "Об охране и использовании объектов историко-культурного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Атырауской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исполнительного комитета Гурьевского областного Совета народных депутатов согласно приложению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Рыскалиев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 2010 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642"/>
        <w:gridCol w:w="241"/>
        <w:gridCol w:w="842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АТЫРАУ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кюйши-композитору, Курмангазы Сагырбайулы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(1818-1889 гг.) Архитектор К. Жарылгапов, скульптор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Рахмадиев 2000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Азаттык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драматический театр имени М. Утемисулы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А.Н. Лифшиц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кюйши-композитору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Дине Нурпеисовой (1861-1955 гг.) Скульптор Н. Даубай, архитектор К. Жарылгапов 2000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К. Сатпаева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Архитектурно-мемориальный комплекс "Исатай-Махамбет", посвященный 200-летию Махамбета Утемисулы.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1836-1838 гг. руководителям восстании батыру Исатай Тайманулы (1791-1838 гг.) и поэту Махамбет Утемисулы (1804-1846 гг.) Архитекторы С.Т. Бокебай, Б.Х. Тайталиев, скульпторы Б. Абишев, Е. Сергебаев 2003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проспектов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Сатпаева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Тайманова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Султану Бейбарысу (1225-1277 гг.) Автор, скульптор К. Какимов, архитектор К. Жумабай 2000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перед зданием Атырауского областного акимата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Каиргали Смагулова (1919-1993 гг.) Скульптор С. Матениязов, архитектор М. Кульшиев 1995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Азаттык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академику Канышу Имантаевичу Сатпаеву (1899-1964 гг.) Скульптор Айнеков, архитектор Медеуов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К. Сатпаева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ученому, педагогу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Халелу Досмухамедову (1883-1939 гг.) Автор Д.Ж. Бектимиров 2003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Студенческая, перед зданием Атырауский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Досмухамедова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ресторана "Урал"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(бывший магазин купца Тудакова) ХІХ-ХХ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ресторана "РЕНКО"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(бывшая торгово-жилая усадьба) ХІХ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Жарбосынова, 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"БОЛАШАК-К" конец ХІХ - начало ХХ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М. Исенова, 48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Двухэтажное здание (бывшая торгово-жилая усадьба)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XX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 Балгимбаева, 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Собор (Построен на средства купца Федота Тудакова и его жены Ирины) 1883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И.Тайманова, 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 Огонь Вечной Славы/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парке, у здания производственного филиала "Ембімұнайгаз" (бывший парк имени Орджоникидзе)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штаба Гражданской обороны, где в 1920 году размещался первый Революционный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(Торгово-жилая усадьба)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 - начало ХХ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 Балгимбаева, 61 (бывшая ул.Пугачева)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Советов Архитектор З.И.Азгур 1981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Айтеке би, 77 (бывшая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поликлиники, где в 1917 году размещался первый Совет депутатов ХІХ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Жарбосынова, 16 (бывшая ул. 1-го Совета депутатов,16)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воинам-землякам, павшим в Великой Отечественной войне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Балыкши,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рыбо-промышленного завода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воинам-землякам, павшим в Великой Отечественной войне 1968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Жумыскер,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сш. № 23 имени Г. Муратбаева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воинам-землякам, павшим в Великой Отечественной войне Архитектор Л. Минкин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Еркинкалинской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Тусипкалиева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Актобе-Лаэти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XІІІ-XV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Томарлы, 2 км к 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 км к северо- востоку от города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ЖЫЛЫОЙСКИЙ РАЙОН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участнику Великой Отечественной войны Байжану Атагожиеву (1895-1944 гг.) 1974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акимата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Карашунгыл (52)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6; № 11; № 14; № 15; № 16; № 20; № 26; № 54; № 123; № 255; № 282; № 475; № 455; № 472; № 653; кулпытас и койтас № 22; мавзолей № 71; № 72; № 73; № 75; № 76; № 77; № 46; № 80; № 85; № 110; № 405;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с кулпытасом №135; № 137; № 152; № 155; № 161; № 168; № 170; № 214; № 243; № 302; № 325; № 522; № 613: № 615; № 618; № 656; № 697;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№ 78; № 79; №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с кулпытасом № 319; № 654; сандыктас с кулпытасами и койтасом № 630; оградка железная № 12; ограды сандыктасом и кулпытасом № 114-115;)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км северу - северо-востоку от аула,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км к югу от гор. Кульсары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возведенный к празднованию 100-летия казахстанской нефти 1999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Аккудук.,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аула, 53 км к югу от города Кульсары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Акмечеть (13)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XVІІІ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№1; № 3; № 5; № 7; № 8; № 9; № 10; № 12; № 14; № 15; № 16; № 26; 33;)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км к северо-востоку от села, 70 км к востоку от города Кульсары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Отен ата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1; № 2; № 3; № 4; № 5: № 6; № 8;койтас № 2; ступенчатое надгробие типа "уштас" №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Отен батыра Актогайулы)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некрополь "В" (2) конец XVIII - начало ХХ вв.(Надгробные памятники № 1; № 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км к юго-западу от села, 0,5 км к востоку от развалин пос. Жилая Коса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некрополь "Г" (11) ХVІІІ-XІX вв. (Саганатам № 2; кулпытас № 1; № 3; № 4; № 5; № 6; № 7; № 8; № 9; № 10; № 11)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42 км к юго-западу от села, 8 км к северо-востоку от развалин п. Жилая Коса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некрополь "А" (16) XІX в. (Кулпытас № 1; № 2; № 3; № 4; № 5; № 6; № 7; № 8; № 9; № 10; № 11; № 12; № 13; № 14; № 15; № 16)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 км к юго-западу от села, 2 км к юго-востоку от развалин пос. Жилая Коса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некрополь "Е" (11) XІX в. (Мавзолей № 1; кулпытас № 2; № 3; № 4; № 5; № 6; № 7; № 8; № 9; № 10; № 11)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44,5 км к юго-западу от села, 8 км к юго-востоку от развалин пос. Жилая Коса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Марас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с оградой № 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 км к югу -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Карамола 1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2; ограда со стелой № 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 к югу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Даден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 г. (Кулпытас № 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 к югу-юго-западу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Бали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ХІХ - начало ХХ вв. (Саганатам № 1; надгробие типа "бестас" с кулпытасом № 2; кулпытас № 3; № 4)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км к юго-востоку от села, 50 км к востоку-юго-востоку от развалин пос. Мунайлы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Дуйсеке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- начало ХХ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северу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Ушкан ата (24)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вв. (Кулпытас № 7; № 17; № 18; № 25; № 41; № 60; № 61; № 69; № 71; № 76; № 77; № 78; № 79; № 80; № 83; № 84; № 85; № 97; № 102; № 105; № 110; № 111; № 115; сандыктас и койтас № 50)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км к юго-востоку от города, 20 км к югу от развалин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Мунайлы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Культово-жилищный комплекс Шерлигул (26) ХVІІІ - начало ХХ вв.(Ограда с кулпытасом № 43; саганатам с кулпытасами и надгробием № 49; ограда каменная с тугами № 110; саганатам № 7; № 16; № 21; № 153; каменный ящик с кулпытасом № 168; сандыктас с кулпытасом № 8; кулпытас № 1; № 2; № 3; № 4; № 6; № 9; № 11; № 12; № 13; №14; № 15; № 20; № 23; койтас с кулпытасом № 5; кос уштас № 10; койтас № 24; мешит № 22;)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км к востоку - юго-востоку от города. На горе Желтау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Рай (2) 2 половина XIX - начало ХХ вв. (Мавзолей № 1; надгробие типа "бестас" с кулпытасом № 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км к востоку - юго-востоку от города, 50 км востоку-юго-востоку от развалин пос. Мунайлы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Кульсары ата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(Ограда деревянная с кулпытасом № 1; ограда с надгробиями и кулпытасами № 2; мавзолей Кульсары ата № 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6-аул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Желтау 1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половина ХІХ - начало ХХ вв. (Ограда с кулпытасом № 1; № 2; № 3; №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из плитяника № 5)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км к востоку - юго-востоку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Желтау 2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половина ХІХ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(Ограда с кулпытасом № 1; № 2; № 3; № 6; саганатам №4; надгробие с кулпытасом № 5)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 км к востоку - юго-востоку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Культово-жилищный комплекс Шолабай (23) ХІХ - начало ХХ вв. (Основное поселение 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строение І-1; І-2; І-3;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дом ІІ; ІІ-1;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надгробие типа "уштас" № 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ограда с кулпытасом № 13; № 14; № 34; № 46; № 77; № 81;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с кулпытасом № 18; № 24; № 48; саганатам № 20; № 76; кулпытас № 25; № 35; № 67; № 73; саганатам с оградкой № 39-41)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км к восток - юго-востоку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Шолабай 3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(Ограда с кулпытасом № 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ограда с койтасом и кулпытасом № 6; ограда со стелой № 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ящик-саркофаг № 8; каменная ограда с надгробием и стелой № 18; сандыктас с кулпытасом и "койтасом" № 19)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км к восток-юго-востоку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Ортатау (12)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- начало ХХ вв.(Ограда с кулпытасом и "койтасом" № 15; кулпытас со ступенчатым надгробием № 17; ограда с кулпытасом № 18; № 30; № 38; надгробие "койтас" со стелой № 19; саганатам с кулпытасом № 20; ограда "каменная" со стелой № 28; ограда со стелой № 5; № 26; № 45; ограда-ящик со стелой № 49)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км к восток-юго-востоку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Ортатау-2 (11)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ХVIIІ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(Ступенчатое надгробие № 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ограда с кулпытасом № 8; № 30; № 34; № 35; ступенчатое надгробие с "койтасом" № 12;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каменно-земляная наброска с доской "тогызкумалак" № 16;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типа "койтас" с кулпытасом № 31; ограда "торткулак" с кулпытасом № 32; № 33; саганатам с кулпытасом № 42)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км к восток- -востоку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Культово-жилищный комплекс Кайнар XVIII-XX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196,4 км к юго- востоку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Иманкара (18)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к север - северо-востоку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Иманкара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 км к север - северо-востоку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Тасастау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км к юго-востоку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Святилище Тасастау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км к юго-востоку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Манайсор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км к юго-востоку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Манайсор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167,05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166,95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166,93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166,99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166,89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166,88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166,87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166,86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166,85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166,91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167,1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Аккиизтогай,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 км к северо-востоку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Дюнное захоронение Шадман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км к юго-западу от села, 1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Дюнное захоронение Шадман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102,1 км к юго-западу от села, 1,5 км к юго-востоку от развалин пос. Саркамыс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Дюнное захоронение Шадман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Косшагыл,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 км к юго-западу от села, 1,55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Сарыкамыс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Бронзовая эпоха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106,7 км к юго-западу от села, 5,6 км к юго-востоку от развалин пос.Саркамыс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Сарыкамыс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 км к юго-западу от села, 5,65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Сарыкамыс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 км к юго-западу от села, 5,67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Дюнное захоронение Шаянды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 км к юго-западу от села, 5,9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Шаянды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107,2 км к юго-западу от села, 6 км к юго- 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Шаянды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108 км к юго-западу от села, 6,1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Шаянды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107,5 км к юго-западу от села, 6,15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Шаянды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108,1 км к юго-западу от села, 6,2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Шаянды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106,8 км к юго-западу от села, 6,25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Шаянды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106,6 км к юго-западу от села, 5,58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Сарыкамыс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106,3 км к юго-западу от села, 4,7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Сарыкамыс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106,3 км к юго-западу от села, 4,8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Сарыкамыс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106,3 км к юго-западу от села, 4,9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Сарыкамыс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106,5 км к юго-западу от села, 5,4 км к юго-востоку от развалин пос. Саркамыс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Каратон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46,3 км к юго-западу от села, 1,5 км к югу от развалин пос.Каратон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Каратон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Косшагыл, 47,8 км к юго-западу от села, 3 км к югу от развалин пос.Каратон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Шолабай 2 VI-ІІІ вв. до н.э. – ХVIII-XIX вв. н.э.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Кульсары, 133 км к восток-юго- востоку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Аралтобе ІІ - І вв. до н.э.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 , 70 км к востоку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Кызылкорган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ХV-ХVІІІ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гор. Кульсары , 31 км к северо-востоку от города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"Кызыл кала"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Тургызба, 7 км к западу от села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ИНДЕРСКИЙ РАЙОН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захоронения заслуженного учителя Казахской ССР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Мукангазы Сиранова (1899-1947 гг.) 1947 г. (В 1959 г. возведен памятник)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Елтай,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Женис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Елтай,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Женис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Есбол, ул. Ж. Жабаева (бывшее с. Кулагино)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народному поэту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Джамбылу Жабаеву (1846-1945 гг.) 1967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Есбол, ул. И. Тайманова (бывшее с. Кулагино)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С.Дилмукашева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Торебая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78 км к северо-востоку от аула, 3 км к юго- востоку от 49 км дороги Индер-Карабау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Шелек мола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XIX в. (Саганатам с кулпытасом № 1; кулпытас № 2; № 3; № 4; № 5; № 6; № 7)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км к северу от аула, 0,5 км к северу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дороги Индер-Карабау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Акшадра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в. (Мавзолей; кулпытас № 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39 км к северу от аула, 0,5 км к юго-западу от 20 км дороги Индер-Карабау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Карабала-Кантемир (3) конец XIX в. (Мавзолей;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№ 2; кулпытас № 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36 км к северу от аула, 8 км к югу от 25 км дороги Индер-Карабау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Кетебай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в. (Кулпытас 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36,5 км к северу от аула, 1,5 км к югу от 28 км дороги Индер-Карабау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Султан али (3)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в.(Кулпытас № 2; № 3; № 4)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41,5 км к северу от аула, 2,5 км к северу от 30 км дороги Индер-Карабау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Кенжемола. Саганатам Кенжемола, кулпытас. конец XIX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48 км к северо-востоку от аула, 11 км к юго-востоку от 40 км дороги Индер-Карабау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Сагатай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в. (Саганатам с кулпытасом № 3; кулпытас № 1; № 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Жарсуат, 20 км к северу от аула, 1 км к востоку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км дороги Атырау-Индер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Дари (27) XIX - начало ХХ вв. (Кулпытас № 6; № 23; № 34; № 39; № 43; № 79; № 81; № 204; № 205; № 206; № 207; № 208; № 210; № 212; № 214; № 215; № 216; № 217; № 218; № 219; № 221; № 223; № 225; № 227; кулпытас с оградой № 5; № 89; № 91;)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44 км к северо-востоку от аула, 58 км к юго-западу от пос.Карабау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Ханша (12) XIX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(Мавзолей; кулпытас № 1; № 2; № 3; № 4; № 5; № 6; № 7; № 8; № 9; № 10; № 11)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45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захоронения поэта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 Монкеулы (1843-1906 гг.) 1906 г. (В 1993 году построен мавзолей)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3 км к северо-западу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Шошак мола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 (Кулпытас № 379; № 380; № 381; № 382; № 383; № 384)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1 км к 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Кабдуалы (4) конец XIX - начало ХХ вв. (Кулпытас с оградой № 1; № 2; № 5; № 7;)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Индер, 7 км к юг - юго-западу от поселка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Дюр (5) конец XIX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(Мавзолей № 1; кулпытас № 2; № 3; № 4; № 5)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Индер, 49,9 км к юго-востоку от поселка, 3 км к югу от 61 км дороги Индер-Карабау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захоронения 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Тлеукеулы (1720-1805 гг.) 1805 г. (В 2001 году построен мавзолей) Архитектор М. Нуркабаев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Индер, 40 км к востоку от поселка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Тогай (4) конец XIX в. (Саганатам; кулпытас № 2; № 3; № 4)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Индер, 37 км к юго-востоку от поселка, 4 км к югу от 37 км дороги Индер-Карабау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Индер, ул. Бейбитшилик, 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Шыныбек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№1; №2; №3; №4)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Коктогай, 15 км к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Кенжалы.Саганатам Кенжалы, кулпытас 1913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Коктогай, в 16 км к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Коктогай, ул. С. Сейфуллина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Атан (10) ХІХ в. - начало ХХ в. (Кулпытас № 369; № 370; № 371; № 372; № 373; № 374; № 375; № 376; № 377; № 378;)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Курылыс, 3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Косай (5) ХІХ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364; № 365; № 366; № 367; № 368)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Курылыс, 3 км к юго- 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Орлик, ул. Н. Усенова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Кулагино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Есбол, 500 м. к 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Кылыш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 19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км к юго-востоку от аула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Атар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Жарсуат,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км к юго-востоку от аула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Толеншагыл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 км к 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Усадьба Тасоба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XIII-XV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Курылыс, 9,2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Орлик, 5,7 км к северо-западу от села, 12 км к западу от дороги Атырау-Орал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ИСАТАЙСКИЙ РАЙОН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башня Таскран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XІХ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Аккистау, 1 км к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№ 102 (2) (Кулпытас № 102; № 103;) XIX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Аккыстау, 15 км к 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руководителю восстания 1836-1838 гг. Исатаю Тайманову (1791-1838 гг.) 2005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Б. Абишев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Мунайшы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павшим воинам-землякам. 1985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Жанбай (бывший совхоз Забурын)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Обелиск землякам, погибшим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Камыскала, ул. Баксай (бывший пос. Новобогат)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Обелиск землякам, погибшим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Тущыкудык, ул. Х. Дайыровой (бывшее с. Чапаев)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 начало ІІ в. до н.э.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114 км.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 - с.Камыскала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Бесикти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Кызылуй, 13 км к юго-западу от аула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КУРМАНГАЗИНСКИЙ РАЙОН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Макаша. Мавзолей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Афанасьев, 5 км к 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Макаша.Мавзолей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Мухамеджану Бекмухамбетову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Афанасьев, 5 км к 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Обелиск в честь 30-летия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Победы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Балкудук,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площадью сельского акимата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павшим в Великой Отечественной войне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Бирлик, ул. М. Бекбаева (бывшее с.Утера)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павшим в Великой Отечественной войне 1966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Манаева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композитора Курмангазы Сагырбаева (1823-1879 гг.)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О.Н. Лавринов 1967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Жыланды, ул. Курмангазы (бывший совхоз имени Курмангазы)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церкви конец ХІХ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Жыланды,10 км к западу от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км. к юго-востоку от разъезда № 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Обелиск землякам, павшим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Суюндук,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Ардагер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Средневековье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Азгир, 14,7 км к северо-западу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Азгир, 8,13 км к северо-востоку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(4)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Асан, 27,4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Асан,26,8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(9)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Асан, 23,6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Асан, 22,5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Асан, 21,5 км к северо-западу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Асан,37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Балкудук,11,3 км к северо-западу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(8)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Балкудук, 20 км к северо-западу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(3)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Балкудук, 15,5 км к северо-востоку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Балкудук, 15,6 км к северо-востоку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Балкудук 1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Балкудук, 3 км к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Балкудук 2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Балкудук, 6 км к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Батырбек, 3,36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Батырбек,11,7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Батырбек, 15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Батырбек,12,7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Жалгызапан, 14,6 км к юго-западу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(6)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Жалгызапан,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(14)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Жалгызапан, 9,3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Жалгызапан, 10,1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Жалгызапан, 7,61 км к юго-западу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Жалгызапан, 6,02 км к юго-западу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Жалгызапан, 17,9 км к северо-западу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Жалгызапан, 5,3 км к северо-западу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Коныртерек, 11,6 км к северо-западу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Коныртерек, 6,4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Коныртерек, 7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(3)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Суюндук, 21,9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Суюндук, 23,3 км к северо-востоку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Уштаган, 30 км к югу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(3)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Уштаган, 27 км к югу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Бесшокы (2)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Уштаган,28 км к югу от аула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КЫЗЫЛКОГИНСКИЙ РАЙОН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Жангельдин,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Улыкпанова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Жаскайрат,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 Култаева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Турлан мола ХІХ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30 км к юго-западу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захоронения Бокен 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(1771-1857 гг.) 1857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1995 году построен мазар)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9 км к юго-западу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Бопылдык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- начало ХХ вв. (Мавзолей с кулпытасом № 1; № 2; мавзолей № 3; кулпытас с оградой № 4; кулпытас № 5;)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60 км к югу от аула, 48 км к север-северо- западу от п. Доссор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Дуйсалы (3) XIX - начало ХХ вв. (Мавзолей с кулпытасом № 1; ограда с кулпытасом № 38; кулпытас № 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29 км к юго-востоку от аула, 2 км к юго-востоку от зимовки Сарыколь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Тлеген-мола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(Мавзолей Тлегена № 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кулпытас с оградой № 2; № 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33 км к юго-востоку от аула, 6,8 км к юго-востоку от зимовки Сарыколь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Рыскулова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поэта Абая Кунанбаева (1845-1904 гг.) 1967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Ж. Марабаев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ул.Т. Рыскулова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XVIII-XX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Кенбай, 16 км к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Абжет начало ХХ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Кенбай, 4 км к север-северо-востоку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Великой Отечественной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Коныстану,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Жагалбаева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Миялы, ул. К. Сатбаева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Казыбек (5) ХІХ в. - начало ХХ в. (Кулпытас № 241; № 242; № 243; № 244; мазар № 240;)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Миялы, 6 км к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Г. Сланова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Место, где похоронен поэт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Шернияз Жарылгасулы (1806-1867 гг.) 1867 г. (В 2006 году возведен мавзолей) Архитектор З. Медетбек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Мукур, 25 км к западу от села,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северо- западу от а. Жантерек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"Алып-Ана" (54)XIX в.(кулпытас №248; №250; №252; №255; №257; №258; №260; №261; №262; №264; №265; №266; №267; №268; №270; №272; №277; №278; №279; №281; №285; №288; №289; №291; №293; №304; №315; №321; №324; №326; №327; №329; №332; №333; №334; №336; №338; №339; №340; №342; саганатам №263; №271; №290; №294; мазар №246; №269; №276; №287; ограда с кулпытасом №247; койтас №249; №256; №259; №273; койтас с кулпытасом №286;)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8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память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Избасова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Кашабайдын актамы (2)XIX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(Мавзолей Кашабая №1;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скульптурно-стилизованное надгробие типа "кошкартас" №2)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 км к восток-юго-востоку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не вернувшимся с Великой Отечественной войны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Тасшагил,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 Сейфуллина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Кыргынтобе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Былкылдакты,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Кыргынтобе 1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Былкылдакты,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Кыргынтобе 2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Былкылдакты,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Кыргынтобе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Былкылдакты,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 км к юго- востоку от аула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Кыргынтобе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Былкылдакты, 2,2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Кыргынтобе 5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Былкылдакты, 2,19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(6)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Жангелдин, 5 км к 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Жангелдин, 5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(2)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Жангелдин, 9,5 км к 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Жангелдин, 9,8 км к 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Жантерек,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Удерменмола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Жантерек, 10 км к 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Шернияз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Жантерек, 15 км к западу от аула,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м. к северу от мавзолей Шернияз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Молдабек 1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Жантерек, 21 км к юго-западу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Молдабек 2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Жантерек, в 20,9 км к юго-западу от аула, 0,5 м. к западу от кургана Молдабек 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Молдабек 3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Жантерек, 20,9 км к юго-западу от аула, 30 м. к западу от кургана Молдабек 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Молдабек 4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Жантерек, 20,9 км к юго-западу от аула, 5 м. к западу от кургана Молдабек 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Молдабек 5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Жантерек, 20,7 км к юго-западу от аула, 3 м. к западу от кургана Молдабек 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Бармак 1 Бронзовая эпоха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2,8 км к северо-западу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Каракудук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8,7 км к северо-западу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Каракудук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км к северо-западу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Каракудук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7,9 км к северо-западу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Каракудук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8,1 км к северу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Каракудук 4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7,4 км к северо-западу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Карабау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ХV-XVIII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9,5 км к северу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Карабау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10 км к северу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Карабау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9,8 км к северу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Карабау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Карабау, 9,75 км к северу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Курганча XV–XVIII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Бесоба 1 Средневековье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Коныстану,3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Бесоба 2 Средневековье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Коныстану, 3,1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Бесоба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Коныстану, 6,3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Бесоба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Коныстану, 7,4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Бесоба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Коныстану, 7,8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Жыракудук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Миялы, 15,3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Каракудук (9)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14 км к северу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Курганы Талкудук (5)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Мукур, 17 км к северо-западу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Талкудук 1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17,3 км к северо-востоку от села, 300 м. к северо-востоку от курганов Талкудук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Талкудук 2 (11)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16 км к север-северо-западу от села, 2 км к западу от курганы Каракудук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Егинжал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Ран.жел.век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26 км к 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Узынколь 1 (2)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34,5 км к 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Узынколь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25 км к 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Нурмукан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Ран.жел.век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25,5 км к 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Нурмукан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25,55 км к 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Нурмукан 3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24 км к 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Нурмукан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24 км к 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Тобекудык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18,5 км к 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Тобекудык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17,5 км к 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Шоптиколь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22 км к северо-западу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Шоптиколь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22,2 км к северо-западу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Мукур, 24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Сарышагыл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2 км к северу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8 км к северу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Шеркеш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6 км к северу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14 км к северо-востоку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15 км к северу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Кособа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Кособа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14,5 км к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Кособа 3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17 км к юг-юго-востоку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Кособа 4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км к юг-западу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Испаз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Сагиз, 7,5 км к югу от села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Акжар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11,4 км к северо-западу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Кемершит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20 км к 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Кемершит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20 км к северо-западу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Таскара.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Сагиз, 19,58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Саркумак, 3 км к востоку от аула.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Сорколь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Сорколь, 1,5 км к северу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Коныр аулие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Таскудык, 4 км к 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Жантерекмола 4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Таскудык, 6,39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Жантерекмола 7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Таскудык, 6,37 км к юго-востоку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 Таскудук 1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Таскудык, 6 км к 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со рвом Таскудук 2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Таскудык, 6 км к востоку от аула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Тасшагиль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Бронзовая эпоха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Тасшагиль, 3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Тасшагиль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Бронзовая эпоха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Тасшагиль, 2,9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Тасшагиль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Бронзовая эпоха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Тасшагиль, 3,5 км к юг-юго-востоку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ХVІІІ-ХХ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р. Сагиз,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18-20 км от реки Кайнар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каменного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от реки Кайнар, в урочище Баканчи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канала и поселения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р. Сагиз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МАКАТСКИЙ РАЙОН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(бывшее здание клуба нефтяников) 1925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Доссор,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Центральный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писателя Сабыра Шарипова (1882-1941 гг.) 1966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пос. Доссор, перед школой-интернат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С. Шарипова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установленный к 70-летию Эмбы 1981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Доссор,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Еркешова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Байбакты ата (1823-1914 гг.) 1914 г. (В 1997 году построен мавзолей)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Доссор, 10 км к северу от поселка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воинам-землякам, павшим в Великой Отечественной войне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Макат, ул. Н. Шагирова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Героя Советского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 Баймуханова (1910-1945 гг.) 1966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Макат, перед школой имени М. Баймуханова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Обелиск, установленный к 30-летию Великой Победы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г. (Реконструкция - 2004 г.)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Макат, возле Макатского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Доссор, 58 км к юго-западу от поселка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Караван-сарай "Тас кешу"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ХІІІ-ХVІІІ вв.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Макат, 38 км к востоку от поселка, на левом берегу р. Сагиз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МАХАМБЕТСКИЙ РАЙОН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павшим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Алга, ул. Центральная (бывшая центральная усадьба с/за имени XXI партииного съезда)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"Никто не забыт, ничто не забыто" 1975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Алмалы, ул. Бейбитшилик (бывшее с. Кандаурова)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Копмола (13)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XIX - начало ХХ вв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(Кулпытас №1; №3; №7; №8;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кулпытас с оградой №2; №4; №5; №6; №9; №10; №12; №13;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кулпытасы №14)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Акжайык, 4 км к восток-северо-востоку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Жумай (4) конец XIX - середина ХХ вв. (Группа мавзолеев с оградой №1; мавзолей с кулпытасом №2;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кулпытас с оградой №6;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кулпытас №7)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Акжайык, 12 км к югу от села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№ V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 (Кулпытас № 194; № 195;)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Акжайык, 39,4 км к восток-юго- востоку от села, 3 км к юго-востоку от колодца Баймонке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Баймонке (5) ХІХ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(Кулпытас №200; саганатам с кулпытасом №196; №198; №199;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с кулпытасом №197)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Акжайык, 39,4 км к востоку от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к востоку от колодца Баймонке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№ 27 (2) XIX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1; № 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Есбол, 8 км к северо-востоку от села, 80 м. к востоку от 76 км дороги Атырау-Индер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Оскенбай XIX-ХХ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(Мавзолей Оскенбая)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Есбол, 30 км к востоку от села, 35 км к северо-востоку от аула № 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Героя Советского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Георгия Федоровича Канцева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(1907-1978 гг.). 2006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М. Амирханов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Алтын (56)XIX-ХХ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(Кулпытас №1; №3; №4; №5; №6; №7; №8; №9; №12; №14; №16; №17; №18; №20; №21; №22; №23; №24; №25; №26; №27; №28; №29; №30; №32; №33; №34; №35; №36; №37; №38; №39; №40; №41; №42; №43; №44; №45; №46; №47; №48; №49; №50; №51; №52; №53;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саганатам №4; №11; №13;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саганатам с кулпытасом №10; №19; мавзолей №15; №21; №27;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Алтын; памятный знак №31; 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Ортакшыл, 4 км к северо-востоку от села, 1,5 км к востоку от 63 км дороги Атырау-Индер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Жазыбай XIX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Ортакшыл, 12 км к юго-востоку от села, 10 км к северо-востоку от аула № 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Мынбай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XIX - 60 г.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с оградой №1; №2; №5; №7; №8; №9;)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Ортакшыл,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 км к восток-северо-востоку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Жанал (Жаналы)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XVІІІ - XIX вв. (Ограда с кулпытасом №1; №2;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кулпытас № 4)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Ортакшыл, 15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Тайлан (3) ХІХ - начало ХХ вв. (Ограда с кулпытасом №1; №2; кулпытас №3)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Ортакшыл, 20,1 км к юго-востоку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№ 108 (3) XIX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108; № 109; № 110;)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 17, 9,8 км к северо-западу от разъезда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Дарханбай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конец. ХІХ - начало ХХ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95; № 96; № 97)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 17 , 5 км к юго-западу от разъезда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Бейимбет XIX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98)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 17, 11 км к западу от разъезда, 2 км к западу от зимовки Томан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№ 111 (2) XIX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111; № 112)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 17, 10 км к северо-западу от разъезда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№ 92, кулпытас №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 - начало ХХ в.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 17, 3 км к югу от разъезда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№ VІ (5) ХІХ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354; № 355; № 356; № 357; № 358;)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Кумшыганак (ауыл № 7), 3 км к северо-востоку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№ VІІ (4)ХІХ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(Кулпытас № 359; № 360; № 361; № 363;)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Кумшыганак (ауыл № 7),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Битенмола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 (Кулпытас № 352; № 353;)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Кумшыганак (ауыл № 7),5 км к юго-востоку от аула, 2 км к востоку от 98 км дороги Атырау-Индер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Обелиск, установленный в память ветеранам Великой Отечественной войны 1967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Сарайчик,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Ы. Алтынсарина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Стела, в память о переходе 1837 году через р. Урал руководителей восстания 1836-1838 гг. Исатая Тайманова (1791-1838 гг.) и Махамбета Утемисулы (1804-1846 гг.)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Сарытогай,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Жангельды (2) XIX в. (Саганатам с кулпытасами;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кулпытас № 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Тандай,22 км к юго-западу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№ 4 (2) XIX в. (Саганатам; кулпытас)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Тандай, 29 км к юго-западу от села, 10 км к западу от дороги 23 км с. Тандай-а. Х. Ергалиева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Место, где похоронен поэт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Ораз Утебайулы (1837-1882 гг.) 1882 г.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Тандай, 30 км к северо-западу от села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Есбол, 4,5 км к востоку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Ран. жел. 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Кенорис (а. Кармановка) 8 км к западу от аула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Сарайчик, на левом берегу р.Урал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313 памятников (525 объектов)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сокращенных аббревиатур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гор. – 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пос. – поселок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– село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–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ул. – улица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–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гг. –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– 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км. – километр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–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ран. жел. век – ранний железный 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сш. - средняя школа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– река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н.э. – нашей эры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2010 года № 299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исполнительного комитетаГурьевского областного совета народных депутатов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исполнительного комитета Гурьевского областного Совета депутатов трудящихся от 14 декабря 1976 года № 457 "О мерах по дальнейшему улучшению работы с памятниками истории и культуры в области";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исполнительного комитета Гурьевского областного Совета народных депутатов от 14 июля 1981 года № 289 "О своде памятников истории и культуры области, принятых под государственную охрану";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исполнительного комитета Гурьевского областного Совета народных депутатов от 17 августа 1987 года № 312 "Об охране и использовании памятников истории и культуры в области";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исполнительного комитета Гурьевского областного Совета народных депутатов от 28 августа 1990 года № 232 "О принятии на учет памятников истории и культуры области под госохрану местного и республиканского значения".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