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82538" w14:textId="91825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Исатайском районном бюджете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14 декабря 2010 года N 219-IV. Зарегистрировано Управлением юстиции Исатайского района Атырауской области 17 января 2011 года N 4-4-172. Утратило силу решением Исатайского районного маслихата Атырауской области от 27 января 2012 года № 13-V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Исатайского районного маслихата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Атырауской области от 27.01.2012 № 13-V.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Казахстан" от 4 декабря 2008 года N 95-ІV,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№ 148, рассмотрев предложенный акиматом района районный бюджет на 2011-2013 годы Исатайского района,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2011-2013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2 416 907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744 587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13 397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1 658 027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2 438 691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29 484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23 815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дефицит бюджета – -50 675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бюджета – 50 675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Исатайского района Атырауской области от 31.01.2011 № </w:t>
      </w:r>
      <w:r>
        <w:rPr>
          <w:rFonts w:ascii="Times New Roman"/>
          <w:b w:val="false"/>
          <w:i w:val="false"/>
          <w:color w:val="000000"/>
          <w:sz w:val="28"/>
        </w:rPr>
        <w:t>240-ІV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04.05.2011 № </w:t>
      </w:r>
      <w:r>
        <w:rPr>
          <w:rFonts w:ascii="Times New Roman"/>
          <w:b w:val="false"/>
          <w:i w:val="false"/>
          <w:color w:val="000000"/>
          <w:sz w:val="28"/>
        </w:rPr>
        <w:t xml:space="preserve">259-IV; </w:t>
      </w:r>
      <w:r>
        <w:rPr>
          <w:rFonts w:ascii="Times New Roman"/>
          <w:b w:val="false"/>
          <w:i w:val="false"/>
          <w:color w:val="ff0000"/>
          <w:sz w:val="28"/>
        </w:rPr>
        <w:t>от 16.08.2011 №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272-IV;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11.11.2011 № </w:t>
      </w:r>
      <w:r>
        <w:rPr>
          <w:rFonts w:ascii="Times New Roman"/>
          <w:b w:val="false"/>
          <w:i w:val="false"/>
          <w:color w:val="000000"/>
          <w:sz w:val="28"/>
        </w:rPr>
        <w:t>287-IV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поступления районного бюджета в соответствии с Бюджетным кодексом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3 декабря 2010 года № 372-IV "Об областном бюджете на 2011-2013 годы" будет формироваться за счет следующих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налоговые поступления в бюджет района,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по нормативам распределения доходов, установленные областным маслихатом;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налог по нормативам распределения доходов, установленные областным маслихатом;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 физических и юридических лиц,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фиксированный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акцизы на бензин (за исключением авиационного) и дизельное топливо;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занятия отдельными видами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юридических лиц и учетную регистрацию филиалов и представительств,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с аукционов;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транспортных средств,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прав на недвижимое имущества и сделок с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залога движимого имущества и ипотеки судна или строящегося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в полосе отвода автомобильных дорог общего пользования местного значения и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кроме консульских сбора и государственных пошлин, зачисляемых в республиканский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неналоговые поступления в бюджет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дивиденды на государственные пакеты акций, находящегося в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(работ, услуг) государственными учреждениями, финансируемыми из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денег от проведения государственных закупок, организуемых государственными учреждениями, финансируемыми из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 в бюджет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поступления в бюджет района от продажи основного капитала: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деньги от продажи государственного имущества, закрепленного за государственными учреждениями, финансируемыми из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земельных участков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поступления трансфертов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поступления от погашения выданных из бюджета района кредитов, продажи финансовых активов государства, находящихся в коммунальной собственности района, займов местного исполнительного органа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на 2011 год объем субвенций в сумме 1 081 699 тысяча тенге, передаваемый из областного бюджета в районый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районном бюджете на 2011 год предусмотрены целевые текущие трансферты из республиканского бюджета, в сумме – 74 829 тысяча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3 911 тысяча тенге – на реализацию мер социальной поддержки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14 376 тысяча тенге -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3 109 тысяча тенге -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5 146 тысяча тенге – 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12 288 тысяча тенге –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22 164 тысяча тенге –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20 502 тысяча тенге -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1 560 тысяча тенге - на поддержку частного предпринимательства в рамках программы "Дорожная карта бизнеса – 2020".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решением маслихата Исатайского района Атырауской области от 31.01.2011 № </w:t>
      </w:r>
      <w:r>
        <w:rPr>
          <w:rFonts w:ascii="Times New Roman"/>
          <w:b w:val="false"/>
          <w:i w:val="false"/>
          <w:color w:val="000000"/>
          <w:sz w:val="28"/>
        </w:rPr>
        <w:t xml:space="preserve">240-ІV; </w:t>
      </w:r>
      <w:r>
        <w:rPr>
          <w:rFonts w:ascii="Times New Roman"/>
          <w:b w:val="false"/>
          <w:i w:val="false"/>
          <w:color w:val="ff0000"/>
          <w:sz w:val="28"/>
        </w:rPr>
        <w:t>от 17.03.2011 №</w:t>
      </w:r>
      <w:r>
        <w:rPr>
          <w:rFonts w:ascii="Times New Roman"/>
          <w:b w:val="false"/>
          <w:i w:val="false"/>
          <w:color w:val="000000"/>
          <w:sz w:val="28"/>
        </w:rPr>
        <w:t xml:space="preserve"> 250-IV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>от 16.08.2011 №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272-IV;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11.11.2011 № </w:t>
      </w:r>
      <w:r>
        <w:rPr>
          <w:rFonts w:ascii="Times New Roman"/>
          <w:b w:val="false"/>
          <w:i w:val="false"/>
          <w:color w:val="000000"/>
          <w:sz w:val="28"/>
        </w:rPr>
        <w:t>287-IV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2011 год предусмотрены целевые трансферты из республиканского бюджета на сумму 282 935 тысяча тенге на строительство и реконструкцию объектов питьевого водоснабжения сельских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2011 год предусмотрены бюджетные кредиты для специалистов социальной сферы сельских населенных пунктов в сумме 23 815 тысяч тенге, в соответствии утвержденным положениям Правительства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увеличения размера доплаты за квалификационную категорию учителям школ и воспитателям дошкольных организаций образования 9 805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дополнением, внесенными решениями маслихата Исатайского района Атырауской области от 31.01.2011 № </w:t>
      </w:r>
      <w:r>
        <w:rPr>
          <w:rFonts w:ascii="Times New Roman"/>
          <w:b w:val="false"/>
          <w:i w:val="false"/>
          <w:color w:val="000000"/>
          <w:sz w:val="28"/>
        </w:rPr>
        <w:t>240-ІV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04.05.2011 № </w:t>
      </w:r>
      <w:r>
        <w:rPr>
          <w:rFonts w:ascii="Times New Roman"/>
          <w:b w:val="false"/>
          <w:i w:val="false"/>
          <w:color w:val="000000"/>
          <w:sz w:val="28"/>
        </w:rPr>
        <w:t xml:space="preserve">259-IV; </w:t>
      </w:r>
      <w:r>
        <w:rPr>
          <w:rFonts w:ascii="Times New Roman"/>
          <w:b w:val="false"/>
          <w:i w:val="false"/>
          <w:color w:val="ff0000"/>
          <w:sz w:val="28"/>
        </w:rPr>
        <w:t>от 16.08.2011 №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272-IV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на 2011 год в сумме 4000 тысяч тенге для ликвидации чрезвычайных ситуации природного и техногенного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в размере 5 тысяча тенге оказания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Специалистам здравоохранения, образования, социального обеспечения, культуры и спорта, работающим расположенных в сельских населенных пунктах, устанавливаются двадцать пять процентов оклады и тарифные ставки по сравнению с окладами и тарифными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перечень районных бюджетных программ, принимая во внимания утвержденные программы решением областного маслихата, не подлежащих секвестру в процессе исполнения районного бюджета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перечень финансирования бюджетных программ районного бюджета на 2011 год в разрезе сельских округов согласно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Учесть, что в районном бюджете на 2011 год предусмотрены целевые трансферты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развитие системы водоснабжения 147 610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5 000 тысяч тенге на подготовку к зимнему периоду;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4 000 тысяч тенге для обеспечение жильем отдельных категорий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28 080 тысяч тенге на текущее содержание учреждений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8 000 тысяч тенге на организацию водоснабжения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изменением, внесенным решением маслихата Исатайского района Атырауской области от 11.11.2011 № </w:t>
      </w:r>
      <w:r>
        <w:rPr>
          <w:rFonts w:ascii="Times New Roman"/>
          <w:b w:val="false"/>
          <w:i w:val="false"/>
          <w:color w:val="000000"/>
          <w:sz w:val="28"/>
        </w:rPr>
        <w:t>287-IV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XХІІ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   Б. Аманбай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    Ж. Кадимов</w:t>
      </w:r>
    </w:p>
    <w:bookmarkStart w:name="z3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ноября 2011 года № 287-IV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новой редакции - решением маслихата Исатайского района Атырауской области от 11.11.2011 № </w:t>
      </w:r>
      <w:r>
        <w:rPr>
          <w:rFonts w:ascii="Times New Roman"/>
          <w:b w:val="false"/>
          <w:i w:val="false"/>
          <w:color w:val="ff0000"/>
          <w:sz w:val="28"/>
        </w:rPr>
        <w:t>287-IV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799"/>
        <w:gridCol w:w="795"/>
        <w:gridCol w:w="9334"/>
        <w:gridCol w:w="227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(тыс.тенге)</w:t>
            </w:r>
          </w:p>
        </w:tc>
      </w:tr>
      <w:tr>
        <w:trPr>
          <w:trHeight w:val="16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2416907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744587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107853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107853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44460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44460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582641</w:t>
            </w:r>
          </w:p>
        </w:tc>
      </w:tr>
      <w:tr>
        <w:trPr>
          <w:trHeight w:val="19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560595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20234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2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13397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</w:tr>
      <w:tr>
        <w:trPr>
          <w:trHeight w:val="49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19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2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16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13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1658027</w:t>
            </w:r>
          </w:p>
        </w:tc>
      </w:tr>
      <w:tr>
        <w:trPr>
          <w:trHeight w:val="2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1658027</w:t>
            </w:r>
          </w:p>
        </w:tc>
      </w:tr>
      <w:tr>
        <w:trPr>
          <w:trHeight w:val="2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1658027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94"/>
        <w:gridCol w:w="858"/>
        <w:gridCol w:w="800"/>
        <w:gridCol w:w="8317"/>
        <w:gridCol w:w="227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(тыс.тенге)</w:t>
            </w:r>
          </w:p>
        </w:tc>
      </w:tr>
      <w:tr>
        <w:trPr>
          <w:trHeight w:val="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2438691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155218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130669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35188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5857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71644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70437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11515</w:t>
            </w:r>
          </w:p>
        </w:tc>
      </w:tr>
      <w:tr>
        <w:trPr>
          <w:trHeight w:val="1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12589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12589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1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1249448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193899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185477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184094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8422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1014258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1014258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948466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116597</w:t>
            </w:r>
          </w:p>
        </w:tc>
      </w:tr>
      <w:tr>
        <w:trPr>
          <w:trHeight w:val="1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104266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703862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568160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637431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637431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102385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42287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16017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  архитектуры и градостроительства на местном уровне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1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1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29484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29484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29484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29484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011"/>
        <w:gridCol w:w="910"/>
        <w:gridCol w:w="8853"/>
        <w:gridCol w:w="22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(тыс.тенге)</w:t>
            </w:r>
          </w:p>
        </w:tc>
      </w:tr>
      <w:tr>
        <w:trPr>
          <w:trHeight w:val="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1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1000"/>
        <w:gridCol w:w="954"/>
        <w:gridCol w:w="954"/>
        <w:gridCol w:w="7771"/>
        <w:gridCol w:w="23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(тыс.тенге)</w:t>
            </w:r>
          </w:p>
        </w:tc>
      </w:tr>
      <w:tr>
        <w:trPr>
          <w:trHeight w:val="7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1051"/>
        <w:gridCol w:w="892"/>
        <w:gridCol w:w="8696"/>
        <w:gridCol w:w="23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(тыс.тенге)</w:t>
            </w:r>
          </w:p>
        </w:tc>
      </w:tr>
      <w:tr>
        <w:trPr>
          <w:trHeight w:val="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964"/>
        <w:gridCol w:w="906"/>
        <w:gridCol w:w="8826"/>
        <w:gridCol w:w="2335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(тыс.тенге)</w:t>
            </w:r>
          </w:p>
        </w:tc>
      </w:tr>
      <w:tr>
        <w:trPr>
          <w:trHeight w:val="7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-50 675</w:t>
            </w:r>
          </w:p>
        </w:tc>
      </w:tr>
      <w:tr>
        <w:trPr>
          <w:trHeight w:val="19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50 675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1018"/>
        <w:gridCol w:w="953"/>
        <w:gridCol w:w="992"/>
        <w:gridCol w:w="7752"/>
        <w:gridCol w:w="22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(тыс.тенге)</w:t>
            </w:r>
          </w:p>
        </w:tc>
      </w:tr>
      <w:tr>
        <w:trPr>
          <w:trHeight w:val="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1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1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1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1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</w:tbl>
    <w:bookmarkStart w:name="z3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2010 года № 219-IV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797"/>
        <w:gridCol w:w="986"/>
        <w:gridCol w:w="8875"/>
        <w:gridCol w:w="221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1719746</w:t>
            </w:r>
          </w:p>
        </w:tc>
      </w:tr>
      <w:tr>
        <w:trPr>
          <w:trHeight w:val="1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766313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123855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123855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49217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49217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581288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557461</w:t>
            </w:r>
          </w:p>
        </w:tc>
      </w:tr>
      <w:tr>
        <w:trPr>
          <w:trHeight w:val="1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21651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10269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</w:t>
            </w:r>
          </w:p>
        </w:tc>
      </w:tr>
      <w:tr>
        <w:trPr>
          <w:trHeight w:val="2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18276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4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2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14167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14167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934237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934237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774"/>
        <w:gridCol w:w="1009"/>
        <w:gridCol w:w="1010"/>
        <w:gridCol w:w="7876"/>
        <w:gridCol w:w="219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1719746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124132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19714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19714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37976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37976</w:t>
            </w:r>
          </w:p>
        </w:tc>
      </w:tr>
      <w:tr>
        <w:trPr>
          <w:trHeight w:val="1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66442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66442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11677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</w:t>
            </w:r>
          </w:p>
        </w:tc>
      </w:tr>
      <w:tr>
        <w:trPr>
          <w:trHeight w:val="10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</w:t>
            </w:r>
          </w:p>
        </w:tc>
      </w:tr>
      <w:tr>
        <w:trPr>
          <w:trHeight w:val="2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1294128</w:t>
            </w:r>
          </w:p>
        </w:tc>
      </w:tr>
      <w:tr>
        <w:trPr>
          <w:trHeight w:val="10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184593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184593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184593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1082121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1082121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1011338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70783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27414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27414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9914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106716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93578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16424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16424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77154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34347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7803</w:t>
            </w:r>
          </w:p>
        </w:tc>
      </w:tr>
      <w:tr>
        <w:trPr>
          <w:trHeight w:val="1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21233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13138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13138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11813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8255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92008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50385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50385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50385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29425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28575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28575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10768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11043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11043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10075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10075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57"/>
        <w:gridCol w:w="776"/>
        <w:gridCol w:w="9024"/>
        <w:gridCol w:w="21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89"/>
        <w:gridCol w:w="801"/>
        <w:gridCol w:w="820"/>
        <w:gridCol w:w="8288"/>
        <w:gridCol w:w="2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818"/>
        <w:gridCol w:w="795"/>
        <w:gridCol w:w="9086"/>
        <w:gridCol w:w="21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808"/>
        <w:gridCol w:w="789"/>
        <w:gridCol w:w="910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0"/>
        <w:gridCol w:w="801"/>
        <w:gridCol w:w="820"/>
        <w:gridCol w:w="8299"/>
        <w:gridCol w:w="21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3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2010 года № 219-IV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786"/>
        <w:gridCol w:w="765"/>
        <w:gridCol w:w="9091"/>
        <w:gridCol w:w="2215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6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1727840</w:t>
            </w:r>
          </w:p>
        </w:tc>
      </w:tr>
      <w:tr>
        <w:trPr>
          <w:trHeight w:val="18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824688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135781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135781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54139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54139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621979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596484</w:t>
            </w:r>
          </w:p>
        </w:tc>
      </w:tr>
      <w:tr>
        <w:trPr>
          <w:trHeight w:val="19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23167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10988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</w:t>
            </w:r>
          </w:p>
        </w:tc>
      </w:tr>
      <w:tr>
        <w:trPr>
          <w:trHeight w:val="22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</w:t>
            </w:r>
          </w:p>
        </w:tc>
      </w:tr>
      <w:tr>
        <w:trPr>
          <w:trHeight w:val="22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19555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15229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15229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</w:t>
            </w:r>
          </w:p>
        </w:tc>
      </w:tr>
      <w:tr>
        <w:trPr>
          <w:trHeight w:val="2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2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882612</w:t>
            </w:r>
          </w:p>
        </w:tc>
      </w:tr>
      <w:tr>
        <w:trPr>
          <w:trHeight w:val="2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882612</w:t>
            </w:r>
          </w:p>
        </w:tc>
      </w:tr>
      <w:tr>
        <w:trPr>
          <w:trHeight w:val="2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784"/>
        <w:gridCol w:w="787"/>
        <w:gridCol w:w="728"/>
        <w:gridCol w:w="8332"/>
        <w:gridCol w:w="222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6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1727840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145381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124132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19714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19714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37976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37976</w:t>
            </w:r>
          </w:p>
        </w:tc>
      </w:tr>
      <w:tr>
        <w:trPr>
          <w:trHeight w:val="19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66442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66442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11677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9327</w:t>
            </w:r>
          </w:p>
        </w:tc>
      </w:tr>
      <w:tr>
        <w:trPr>
          <w:trHeight w:val="10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9327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9327</w:t>
            </w:r>
          </w:p>
        </w:tc>
      </w:tr>
      <w:tr>
        <w:trPr>
          <w:trHeight w:val="25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1302221</w:t>
            </w:r>
          </w:p>
        </w:tc>
      </w:tr>
      <w:tr>
        <w:trPr>
          <w:trHeight w:val="10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184707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184707</w:t>
            </w:r>
          </w:p>
        </w:tc>
      </w:tr>
      <w:tr>
        <w:trPr>
          <w:trHeight w:val="27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184707</w:t>
            </w:r>
          </w:p>
        </w:tc>
      </w:tr>
      <w:tr>
        <w:trPr>
          <w:trHeight w:val="27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1090100</w:t>
            </w:r>
          </w:p>
        </w:tc>
      </w:tr>
      <w:tr>
        <w:trPr>
          <w:trHeight w:val="28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1090100</w:t>
            </w:r>
          </w:p>
        </w:tc>
      </w:tr>
      <w:tr>
        <w:trPr>
          <w:trHeight w:val="28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1019317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70783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27414</w:t>
            </w:r>
          </w:p>
        </w:tc>
      </w:tr>
      <w:tr>
        <w:trPr>
          <w:trHeight w:val="27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27414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9914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106716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93578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16424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16424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77154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34347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7803</w:t>
            </w:r>
          </w:p>
        </w:tc>
      </w:tr>
      <w:tr>
        <w:trPr>
          <w:trHeight w:val="15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21233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13138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13138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11813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37300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8255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92008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50385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50385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50385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29425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28575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28575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10768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21790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16588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11043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11043</w:t>
            </w:r>
          </w:p>
        </w:tc>
      </w:tr>
      <w:tr>
        <w:trPr>
          <w:trHeight w:val="27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10075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10075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424"/>
        <w:gridCol w:w="212"/>
        <w:gridCol w:w="403"/>
        <w:gridCol w:w="422"/>
        <w:gridCol w:w="9193"/>
        <w:gridCol w:w="223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778"/>
        <w:gridCol w:w="786"/>
        <w:gridCol w:w="766"/>
        <w:gridCol w:w="8410"/>
        <w:gridCol w:w="21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89"/>
        <w:gridCol w:w="768"/>
        <w:gridCol w:w="9182"/>
        <w:gridCol w:w="21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786"/>
        <w:gridCol w:w="766"/>
        <w:gridCol w:w="9188"/>
        <w:gridCol w:w="21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87"/>
        <w:gridCol w:w="790"/>
        <w:gridCol w:w="770"/>
        <w:gridCol w:w="8415"/>
        <w:gridCol w:w="21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3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2010 года № 219-IV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секвестрированию в процессе исполнения местных бюджетов</w:t>
      </w:r>
      <w:r>
        <w:br/>
      </w:r>
      <w:r>
        <w:rPr>
          <w:rFonts w:ascii="Times New Roman"/>
          <w:b/>
          <w:i w:val="false"/>
          <w:color w:val="000000"/>
        </w:rPr>
        <w:t>
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824"/>
        <w:gridCol w:w="727"/>
        <w:gridCol w:w="115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1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программы определенные решением областного маслихата</w:t>
            </w:r>
          </w:p>
        </w:tc>
      </w:tr>
    </w:tbl>
    <w:bookmarkStart w:name="z3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2010 года № 219-IV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ноября 2011 года № 287-IV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новой редакции - решением маслихата Исатайского района Атырауской области от 11.11.2011 № </w:t>
      </w:r>
      <w:r>
        <w:rPr>
          <w:rFonts w:ascii="Times New Roman"/>
          <w:b w:val="false"/>
          <w:i w:val="false"/>
          <w:color w:val="ff0000"/>
          <w:sz w:val="28"/>
        </w:rPr>
        <w:t>287-IV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Финансирование бюджетных программ районного бюджета на 2011 год в разрезе сельских округов в следующих размерах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6107"/>
        <w:gridCol w:w="1675"/>
        <w:gridCol w:w="1479"/>
        <w:gridCol w:w="1936"/>
        <w:gridCol w:w="1745"/>
      </w:tblGrid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Аккистау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Забурун</w:t>
            </w:r>
          </w:p>
        </w:tc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Жанбай</w:t>
            </w:r>
          </w:p>
        </w:tc>
        <w:tc>
          <w:tcPr>
            <w:tcW w:w="1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13758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9783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</w:t>
            </w:r>
          </w:p>
        </w:tc>
      </w:tr>
      <w:tr>
        <w:trPr>
          <w:trHeight w:val="51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</w:t>
            </w:r>
          </w:p>
        </w:tc>
      </w:tr>
      <w:tr>
        <w:trPr>
          <w:trHeight w:val="51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103236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13224</w:t>
            </w:r>
          </w:p>
        </w:tc>
      </w:tr>
      <w:tr>
        <w:trPr>
          <w:trHeight w:val="52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27329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8526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162150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30884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45688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1"/>
        <w:gridCol w:w="6034"/>
        <w:gridCol w:w="1653"/>
        <w:gridCol w:w="1539"/>
        <w:gridCol w:w="1940"/>
        <w:gridCol w:w="1774"/>
      </w:tblGrid>
      <w:tr>
        <w:trPr>
          <w:trHeight w:val="1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</w:t>
            </w:r>
          </w:p>
        </w:tc>
        <w:tc>
          <w:tcPr>
            <w:tcW w:w="1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Камыскала</w:t>
            </w:r>
          </w:p>
        </w:tc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Тущыкудук</w:t>
            </w:r>
          </w:p>
        </w:tc>
        <w:tc>
          <w:tcPr>
            <w:tcW w:w="1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8738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70437</w:t>
            </w:r>
          </w:p>
        </w:tc>
      </w:tr>
      <w:tr>
        <w:trPr>
          <w:trHeight w:val="51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14176</w:t>
            </w:r>
          </w:p>
        </w:tc>
      </w:tr>
      <w:tr>
        <w:trPr>
          <w:trHeight w:val="51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184094</w:t>
            </w:r>
          </w:p>
        </w:tc>
      </w:tr>
      <w:tr>
        <w:trPr>
          <w:trHeight w:val="52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60390</w:t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7553</w:t>
            </w:r>
          </w:p>
        </w:tc>
      </w:tr>
      <w:tr>
        <w:trPr>
          <w:trHeight w:val="28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</w:t>
            </w:r>
          </w:p>
        </w:tc>
      </w:tr>
      <w:tr>
        <w:trPr>
          <w:trHeight w:val="28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28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11818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40800</w:t>
            </w:r>
          </w:p>
        </w:tc>
      </w:tr>
      <w:tr>
        <w:trPr>
          <w:trHeight w:val="28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</w:p>
        </w:tc>
      </w:tr>
      <w:tr>
        <w:trPr>
          <w:trHeight w:val="28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28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17155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