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0ebc" w14:textId="08a0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Атырауского области от 14 декабря 2010 года № XXIV-4. Зарегистрировано Управлением юстиции Кызылкогинского района Атырауской области 17 января 2011 года за № 4-5-140. Утратило силу - решением Кызылкогинского районного маслихата от 19 апреля 2013 года № ХІІІ-4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Кызылкогинского районного маслихата от 19.04.2013 № ХІІІ-4.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предложенный акиматом района постанавление от 13 декабря 2010 года № 226 "О районном бюджете на 2011–2013 годы", районный маслихат на XХIV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2 746 599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604 749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2 109 092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11 599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2 423 265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– -13 353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(использования профицита) бюджета - - 13 353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с изменением, внесенным решением маслихата Кызылкогинского района Атырауской области от 15.12.2011 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ХХХІV-1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согласно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2011 год 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2011 год норматив общей суммы поступлений общегосударственных налогов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–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физических лиц, осуществляющих деятельность по разовым талонам –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2011 год объемы субвенций из областного бюджета в районный бюджет в сумме - 1 672 602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2011 год предусмотрены целевые текущие трансферты из республиканского бюджета в последующей сумме: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33 364 тысяч тенге - на реализацию государственного образовательного заказа (по программе "Балапан")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республиканского бюджета для реализации мер социальной поддержки специалистов социальной сферы сельских населенных пунктов в сумме 7 199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32 536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3 120 тысяч тенге - на поддержку частного предпринимательства в рамках программы "Дорожная карта бизнеса –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4 466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4 087 тысяч тенге -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создание центров занятости – 7 246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увеличение размера доплаты за квалификационную категорию учителям школ и воспитателям дошкольных организаций образования за счет республиканского трансферта – 13 476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и дополнены пп.7, 8 внесенным решением маслихата Кызылкогинского района Атырауской области от 10.11.2011 № </w:t>
      </w:r>
      <w:r>
        <w:rPr>
          <w:rFonts w:ascii="Times New Roman"/>
          <w:b w:val="false"/>
          <w:i w:val="false"/>
          <w:color w:val="000000"/>
          <w:sz w:val="28"/>
        </w:rPr>
        <w:t>ХХХІІІ-1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2011 год предусмотрены целевые трансферты на развития бюджета из республиканского бюджета по программе развития питьевого водоснабжения в сумме – 59 100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документаций строительства группового водопровода Карабау-Каракол – 11 200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документаций строительства группового водопровода Коныстану-Жаскайрат – 11 500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строительства группового водопровода Тасшагил-Каракол – 18 004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развития коммунального хозяйства из областного бюджета –  19 788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из областного бюджета – 2 000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6 с  изменением, внесенным решением маслихата Кызылкогинского района Атырауской области от 15.12.2011 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ХХХІV-1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2011 год предусмотрены на реализацию государственной программы по развитию образования в сумме – 38 552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16 384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22 164 тысяч тенге - на создание лингафонных и мультимедийных кабинетов в государственных учреждениях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маслихата Кызылкогинского района Атырауской области 10.11.2011 № </w:t>
      </w:r>
      <w:r>
        <w:rPr>
          <w:rFonts w:ascii="Times New Roman"/>
          <w:b w:val="false"/>
          <w:i w:val="false"/>
          <w:color w:val="000000"/>
          <w:sz w:val="28"/>
        </w:rPr>
        <w:t>ХХХІІІ-1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2011 год предусмотрены целевые текущие трансферты из областногого бюджета в последующей сумме: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7 121 тысяч тенге – на содержание текущих расходов начальной школы в селе Жамансор;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36 000 тысяч тенге – на освещение улиц селах Миялы и Мукур: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6 000 тысяч тенге – на приобретение 3 служебных автомашин;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264 тысяч тенге – для оплаты коммунальных услуг тыловиков награжденные орденами;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110 758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развитие благоустройства городов и населенных пунктов – 2 599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капитальный ремонт водопроводной линий "Тайсойган-Коныстану-Коскулак" – 172 142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текущие затраты учреждений образования – 35 945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подготовку к зимнему периоду – 19 000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8 с изменением, внесенным решением маслихата Кызылкогинского района Атырауской области от 15.12.2011 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ХХХІV-1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бюджетные кредиты из республиканского бюджета для реализации мер социальной поддержки специалистов социальной сферы сельских населенных пунктов на сумму 18 144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маслихата Кызылкогинского района Атырауской области от 10.11.2011 № </w:t>
      </w:r>
      <w:r>
        <w:rPr>
          <w:rFonts w:ascii="Times New Roman"/>
          <w:b w:val="false"/>
          <w:i w:val="false"/>
          <w:color w:val="000000"/>
          <w:sz w:val="28"/>
        </w:rPr>
        <w:t>ХХХІІІ-1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на 2011 год на сумму 7 000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областных бюджетных программ, не подлежащих секвестру в процессе исполнения областного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на 2011 год в районном бюджете каждому по отдельности бюджетные программы аппарата акима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XХIV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К. Коданов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районного маслихата:             Т. Бейскали</w:t>
      </w:r>
    </w:p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ХХХІV-1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ХХІV-4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1 в новой редакции - решением маслихата Кызылкогинского района Атырауской области от 15.12.2011 № </w:t>
      </w:r>
      <w:r>
        <w:rPr>
          <w:rFonts w:ascii="Times New Roman"/>
          <w:b w:val="false"/>
          <w:i w:val="false"/>
          <w:color w:val="ff0000"/>
          <w:sz w:val="28"/>
        </w:rPr>
        <w:t>ХХХІV-1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79"/>
        <w:gridCol w:w="775"/>
        <w:gridCol w:w="9394"/>
        <w:gridCol w:w="221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2 746 599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582820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416561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398371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1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625908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2 109 092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2 109 092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2109092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49"/>
        <w:gridCol w:w="746"/>
        <w:gridCol w:w="9484"/>
        <w:gridCol w:w="223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2746599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245444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2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1777842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211243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1483967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1428974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1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1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314949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1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</w:tbl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ХХІV-4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720"/>
        <w:gridCol w:w="870"/>
        <w:gridCol w:w="9301"/>
        <w:gridCol w:w="221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2442210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629897</w:t>
            </w:r>
          </w:p>
        </w:tc>
      </w:tr>
      <w:tr>
        <w:trPr>
          <w:trHeight w:val="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97938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448101</w:t>
            </w:r>
          </w:p>
        </w:tc>
      </w:tr>
      <w:tr>
        <w:trPr>
          <w:trHeight w:val="1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14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648133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1794077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749"/>
        <w:gridCol w:w="829"/>
        <w:gridCol w:w="9335"/>
        <w:gridCol w:w="219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2442210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222373</w:t>
            </w:r>
          </w:p>
        </w:tc>
      </w:tr>
      <w:tr>
        <w:trPr>
          <w:trHeight w:val="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127487</w:t>
            </w:r>
          </w:p>
        </w:tc>
      </w:tr>
      <w:tr>
        <w:trPr>
          <w:trHeight w:val="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1823670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219489</w:t>
            </w:r>
          </w:p>
        </w:tc>
      </w:tr>
      <w:tr>
        <w:trPr>
          <w:trHeight w:val="1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1566787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1509809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75997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1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1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1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60"/>
        <w:gridCol w:w="852"/>
        <w:gridCol w:w="9358"/>
        <w:gridCol w:w="21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из государственного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13"/>
        <w:gridCol w:w="840"/>
        <w:gridCol w:w="725"/>
        <w:gridCol w:w="8702"/>
        <w:gridCol w:w="2137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09"/>
        <w:gridCol w:w="768"/>
        <w:gridCol w:w="9519"/>
        <w:gridCol w:w="2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90"/>
        <w:gridCol w:w="768"/>
        <w:gridCol w:w="9554"/>
        <w:gridCol w:w="21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-13353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28"/>
        <w:gridCol w:w="789"/>
        <w:gridCol w:w="691"/>
        <w:gridCol w:w="8935"/>
        <w:gridCol w:w="2108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71"/>
        <w:gridCol w:w="788"/>
        <w:gridCol w:w="9658"/>
        <w:gridCol w:w="20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ХХІV-4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721"/>
        <w:gridCol w:w="736"/>
        <w:gridCol w:w="9490"/>
        <w:gridCol w:w="217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2443599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679064</w:t>
            </w:r>
          </w:p>
        </w:tc>
      </w:tr>
      <w:tr>
        <w:trPr>
          <w:trHeight w:val="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98839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98839</w:t>
            </w:r>
          </w:p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508346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488946</w:t>
            </w:r>
          </w:p>
        </w:tc>
      </w:tr>
      <w:tr>
        <w:trPr>
          <w:trHeight w:val="1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698261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1745338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25"/>
        <w:gridCol w:w="725"/>
        <w:gridCol w:w="9494"/>
        <w:gridCol w:w="217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2443599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222373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127487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127487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1825059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219489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219489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1568176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1511198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146192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75997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10"/>
        <w:gridCol w:w="808"/>
        <w:gridCol w:w="9440"/>
        <w:gridCol w:w="21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87"/>
        <w:gridCol w:w="750"/>
        <w:gridCol w:w="730"/>
        <w:gridCol w:w="8817"/>
        <w:gridCol w:w="2167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09"/>
        <w:gridCol w:w="767"/>
        <w:gridCol w:w="9444"/>
        <w:gridCol w:w="22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90"/>
        <w:gridCol w:w="769"/>
        <w:gridCol w:w="9456"/>
        <w:gridCol w:w="2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65"/>
        <w:gridCol w:w="691"/>
        <w:gridCol w:w="691"/>
        <w:gridCol w:w="8777"/>
        <w:gridCol w:w="2227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69"/>
        <w:gridCol w:w="709"/>
        <w:gridCol w:w="9460"/>
        <w:gridCol w:w="21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ХХІV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подлежащие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при исполнении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805"/>
        <w:gridCol w:w="805"/>
        <w:gridCol w:w="11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обучение</w:t>
            </w:r>
          </w:p>
        </w:tc>
      </w:tr>
    </w:tbl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ХХХІV-1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ХХІV-4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5 в новой редакции - решением маслихата Кызылкогинского района Атырауской области от 15.12.2011 № </w:t>
      </w:r>
      <w:r>
        <w:rPr>
          <w:rFonts w:ascii="Times New Roman"/>
          <w:b w:val="false"/>
          <w:i w:val="false"/>
          <w:color w:val="ff0000"/>
          <w:sz w:val="28"/>
        </w:rPr>
        <w:t>ХХХІV-1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сельского, поселкового округа на 2011 год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5186"/>
        <w:gridCol w:w="1311"/>
        <w:gridCol w:w="1477"/>
        <w:gridCol w:w="1477"/>
        <w:gridCol w:w="1422"/>
        <w:gridCol w:w="1959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4877"/>
        <w:gridCol w:w="1264"/>
        <w:gridCol w:w="1476"/>
        <w:gridCol w:w="1137"/>
        <w:gridCol w:w="1410"/>
        <w:gridCol w:w="1319"/>
        <w:gridCol w:w="1349"/>
      </w:tblGrid>
      <w:tr>
        <w:trPr>
          <w:trHeight w:val="6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124552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211243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54169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2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2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