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fbae9" w14:textId="8ffba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№ 259-IV от 14 декабря 2010 года. Зарегистрировано Департаментом юстиции Атырауской области 14 января 2011 года № 4-6-112. Утратило силу - решением Индерского районного маслихата Атырауской области от 28 марта 2013 года № 87-V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Индерского районного маслихата Атырауской области от 28.03.2013 № 87-V.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за № 95-IV,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за № 148, рассмотрев предложенный акиматом районный бюджет на 2011-2013 годы, районный маслихат четвертого созыва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2011-2013 годы согласно приложениям № 1-№ 9 соответственно, в том числе на 2011 год в следующих объемах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- 3 070 658,0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- 544 475,0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- 18 075,0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- 5 000,0 млн.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2 499 031,0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13 337,0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3 070 042,0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Индерского района Атырауской области от 17.02.2011 </w:t>
      </w:r>
      <w:r>
        <w:rPr>
          <w:rFonts w:ascii="Times New Roman"/>
          <w:b w:val="false"/>
          <w:i w:val="false"/>
          <w:color w:val="000000"/>
          <w:sz w:val="28"/>
        </w:rPr>
        <w:t>№ 274-ІV;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от 18.03.2011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282-ІV;</w:t>
      </w:r>
      <w:r>
        <w:rPr>
          <w:rFonts w:ascii="Times New Roman"/>
          <w:b w:val="false"/>
          <w:i w:val="false"/>
          <w:color w:val="000000"/>
          <w:sz w:val="28"/>
        </w:rPr>
        <w:t xml:space="preserve"> от </w:t>
      </w:r>
      <w:r>
        <w:rPr>
          <w:rFonts w:ascii="Times New Roman"/>
          <w:b w:val="false"/>
          <w:i w:val="false"/>
          <w:color w:val="ff0000"/>
          <w:sz w:val="28"/>
        </w:rPr>
        <w:t>6.05.2011</w:t>
      </w:r>
      <w:r>
        <w:rPr>
          <w:rFonts w:ascii="Times New Roman"/>
          <w:b w:val="false"/>
          <w:i w:val="false"/>
          <w:color w:val="000000"/>
          <w:sz w:val="28"/>
        </w:rPr>
        <w:t xml:space="preserve"> № </w:t>
      </w:r>
      <w:r>
        <w:rPr>
          <w:rFonts w:ascii="Times New Roman"/>
          <w:b w:val="false"/>
          <w:i w:val="false"/>
          <w:color w:val="000000"/>
          <w:sz w:val="28"/>
        </w:rPr>
        <w:t xml:space="preserve">294-ІV; ото </w:t>
      </w:r>
      <w:r>
        <w:rPr>
          <w:rFonts w:ascii="Times New Roman"/>
          <w:b w:val="false"/>
          <w:i w:val="false"/>
          <w:color w:val="ff0000"/>
          <w:sz w:val="28"/>
        </w:rPr>
        <w:t>23.08.2011 №</w:t>
      </w:r>
      <w:r>
        <w:rPr>
          <w:rFonts w:ascii="Times New Roman"/>
          <w:b w:val="false"/>
          <w:i w:val="false"/>
          <w:color w:val="000000"/>
          <w:sz w:val="28"/>
        </w:rPr>
        <w:t xml:space="preserve"> 315-ІV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09.11 2011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324-ІV; от </w:t>
      </w:r>
      <w:r>
        <w:rPr>
          <w:rFonts w:ascii="Times New Roman"/>
          <w:b w:val="false"/>
          <w:i w:val="false"/>
          <w:color w:val="ff0000"/>
          <w:sz w:val="28"/>
        </w:rPr>
        <w:t xml:space="preserve">15.12.2011 № </w:t>
      </w:r>
      <w:r>
        <w:rPr>
          <w:rFonts w:ascii="Times New Roman"/>
          <w:b w:val="false"/>
          <w:i w:val="false"/>
          <w:color w:val="000000"/>
          <w:sz w:val="28"/>
        </w:rPr>
        <w:t>336-ІV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Кассовые расходы по программе 472001000 районного отдела строительства, архитектуры и градостроительства в сумме -1000,0 тысяч тенге заменить на кассовые расходы по программе 472015000 на сумму - 1000,0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маслихата Индерского района Атырауской области от 17.02.2011 </w:t>
      </w:r>
      <w:r>
        <w:rPr>
          <w:rFonts w:ascii="Times New Roman"/>
          <w:b w:val="false"/>
          <w:i w:val="false"/>
          <w:color w:val="000000"/>
          <w:sz w:val="28"/>
        </w:rPr>
        <w:t>№ 274-ІV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>6.05.2011</w:t>
      </w:r>
      <w:r>
        <w:rPr>
          <w:rFonts w:ascii="Times New Roman"/>
          <w:b w:val="false"/>
          <w:i w:val="false"/>
          <w:color w:val="000000"/>
          <w:sz w:val="28"/>
        </w:rPr>
        <w:t xml:space="preserve"> № </w:t>
      </w:r>
      <w:r>
        <w:rPr>
          <w:rFonts w:ascii="Times New Roman"/>
          <w:b w:val="false"/>
          <w:i w:val="false"/>
          <w:color w:val="000000"/>
          <w:sz w:val="28"/>
        </w:rPr>
        <w:t xml:space="preserve">294-ІV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районный бюджет на 2012 год в следующих объемах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2 005 328,0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2 205 328,0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районный бюджет на 2013 год в следующих объемах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1 965 067,0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1 965 067,0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 районного бюджета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"Об областном бюджете на 2011-2013 годы" будет формироваться за счет следующих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налоговыми поступлениями,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нормативам распределения доходов, установленные областным маслихатам;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 по нормативам распределения доходов, установленные областным маслихатам;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и юридических лиц,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акцизы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 и дизельное топливо;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юридических лиц и учетную регистрацию филиалов и представительств,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транспортных средств,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прав на недвижимое имущество и сделок с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кроме консульского сбора и государственных пошлин, зачисляемых в республиканский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неналоговыми поступлениями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предоставляемых государственными учреждениями, финансируемыми из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поступлениями от продажи основного капитала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земельных участков сельскохозяйственного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Поступлениями трансфертов в бюджет района являются трансферты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2011 год предусмотрены субвенции из областного бюджета, в сумме - 1 487 944,0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2011 год предусмотрены целевые трансферты из областного бюджета, в сумме - 76 260,0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12 291,0 тысяч тенге –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9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5 541,0 тысяч тенге – на создание лингафонных и мультимедийных кабинетов в государственных учреждениях начального, основного среднего и общего среднего образования (приложение № 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694,0 тысяч тенге – на операционные услуги, на реализацию мер социальной поддержки специалистов социальной сферы сельских населенных пунктов за счет целевого трансферта из республиканского бюджета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8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1 583,0 тысяч тенге – на реализацию мер социальной поддержки специалистов социальной сферы сельских населенных пунктов за счет целевого трансферта из республиканского бюджета ( приложение № 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10 600,0 тысяч тенге – на ежемесячную выплату денежных средств опекунам (попечителям) для содержания ребенка сироты (детей-сирот), и ребенка (детей), оставшегося без попечения родителей (приложение № 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2 526,0 тысяч тенге – на обеспечение оборудованием, програмным обеспечением детей-инвалидов, обучающихся на дому (приложение № 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23 940,0 тысяч тенге – на реализацию государственного заказа в дошкольных организациях образования по программе "Балапан" (приложение № 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17 525,0 тысяч тенге – на проведение противоэпизоотических мероприятий (приложение № 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1 560,0 тысяч тенге – на поддержку частного предпринимательства в рамках программы "Дорожная карта бинеса -2020" (приложение № 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652 131,0 тысяч тенге – на развитие водопроводной системы,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поселку Индерборский - 56 000 млн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Есболскому сельскому округу - 70 000 млн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Коктогайскому сельскому округу - 108 399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Елтайскому сельскому округу - 99 437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Орликовскому сельскому округу - 82 244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Жарсуатскому аульному округу – 94 321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Боденеевскому аульному округу – 46 708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Бухарскому аулу - 93 522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1 500 тысяч тенге - на разработку проектно-сметной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21 478,0 тысяч тенге – на развитие коммунального хозяйства (приложение № 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Утвердить, с учетом установленного решением областного маслихата перечня районных бюджетных программ, не подлежащих секвестру в процессе исполнения районного бюджета на 2011 год, из республиканского бюджета согласно приложению № 5, из местного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За счет средств местного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укрепление материально-технической базы в организациях образования,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18 932,0 тысяч тенге - на приобретение и доставку учебников, учебно-методических комплексов для государственных учреждений образования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7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программе социальная помощь и социальное обеспечение,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42 369,0 тысяч тенге – на программу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5 330,0 тысяч тенге - на оказание социальной помощи,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30 497,0 тысяч тенге-на государственную адресную социальную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1 717,0 тысяч тенге - на жилищную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10 741,0 – на социальную помощь отдельным категориям нуждающихся граждан по решениям местных представительных органов,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576,0 тысяч тенге - на оплату коммунальных услуг участникам ВОВ награжденных за работу в тылу;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1 363,0 тысяч тенге – на материальное обеспечение детей-инвалидов, воспитывающихся и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56 136,0 тысяч тенге – на государственные пособия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3 522,0 тысяч тенге –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программе жилищно-коммунальное хозяйство,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30 347 тысяч тенге – на функционирование системы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237 401,0 тысяч тенге – на развитие водопроводной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6 851,0 тысяч тенге – на освещение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3 461,0 тысяч тенге – на обеспечение санитарии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7 898,0 тысяч тенге – на благоустройство и озеленение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 программе образования, физической культуры и спорта района,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2 813,0 тысяч тенге – на проведение спортивных соревнований на районном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801,0 тысяч тенге – на услуги по проведению государственной информационной политики через телерадиовещание;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резерв местного исполнителльного органа на 2011 год в размере - 5 000 млн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в составе районного бюджета размер финансирования бюджетных прогамм аппаратов акимов аульного (сельского) округов,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Контроль за исполнением настоящего решения возложить на постоянную комиссию по вопросам развития экономики, бюджета, финансов, развития среднего и малого предпринимательства, сельского хозяйства и экологии а также на ревизионную комиссию районного маслихата (председатели, депутаты Б. Сапаров, У. Нуриев).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ХХVІІІ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 Б. Сапаров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  Е. Кошек</w:t>
      </w:r>
    </w:p>
    <w:bookmarkStart w:name="z3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№ 336-ІV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внеочередной ХХХVIII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2011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№ 259-IV ХХVIII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Индерского района Атырауской области от 15.12.2011 № </w:t>
      </w:r>
      <w:r>
        <w:rPr>
          <w:rFonts w:ascii="Times New Roman"/>
          <w:b w:val="false"/>
          <w:i w:val="false"/>
          <w:color w:val="ff0000"/>
          <w:sz w:val="28"/>
        </w:rPr>
        <w:t>336-ІV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01.01.2011).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799"/>
        <w:gridCol w:w="795"/>
        <w:gridCol w:w="9153"/>
        <w:gridCol w:w="2061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482 477</w:t>
            </w:r>
          </w:p>
        </w:tc>
      </w:tr>
      <w:tr>
        <w:trPr>
          <w:trHeight w:val="9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133 114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133 114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55 981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55 981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283 629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258 864</w:t>
            </w:r>
          </w:p>
        </w:tc>
      </w:tr>
      <w:tr>
        <w:trPr>
          <w:trHeight w:val="19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3 902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20 616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1 903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1 903</w:t>
            </w:r>
          </w:p>
        </w:tc>
      </w:tr>
      <w:tr>
        <w:trPr>
          <w:trHeight w:val="1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16 084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2 869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2 869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1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9 759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9 759</w:t>
            </w:r>
          </w:p>
        </w:tc>
      </w:tr>
      <w:tr>
        <w:trPr>
          <w:trHeight w:val="1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10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2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2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2 499 031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2 499 031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2 499 031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10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47 628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47 628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47 628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19 544</w:t>
            </w:r>
          </w:p>
        </w:tc>
      </w:tr>
      <w:tr>
        <w:trPr>
          <w:trHeight w:val="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19 544</w:t>
            </w:r>
          </w:p>
        </w:tc>
      </w:tr>
      <w:tr>
        <w:trPr>
          <w:trHeight w:val="1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19 544</w:t>
            </w:r>
          </w:p>
        </w:tc>
      </w:tr>
      <w:tr>
        <w:trPr>
          <w:trHeight w:val="1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3 070 658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833"/>
        <w:gridCol w:w="820"/>
        <w:gridCol w:w="820"/>
        <w:gridCol w:w="8307"/>
        <w:gridCol w:w="204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3 070 042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161 068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 выполняющие общие функции государственного управления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140 210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43 915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37 320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поселка, аульного (сельского) округа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81 980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поселка, аульного (сельского) округа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81 980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11 570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9 288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9 288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9 288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1 387 300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156 756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поселка, аульного (сельского) округа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144 944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144 383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1 197 446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1 197 446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1 165 019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32 427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33 098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32 058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164 559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143 124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поселка, аульного (сельского) округа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132 063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48 024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36 789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1 120 171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1 087 599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52 935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52 935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1 034 664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1 034 664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28 872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поселка, аульного (сельского) округа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28 872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4 727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13 307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101 304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60 919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поселка, аульного (сельского) округа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58 919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58 919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3 093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3 093</w:t>
            </w:r>
          </w:p>
        </w:tc>
      </w:tr>
      <w:tr>
        <w:trPr>
          <w:trHeight w:val="1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27 106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26 305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85 352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58 163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51 447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47 628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3 819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6 084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6 084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5 734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  хозяйства, охраны окружающей среды и земельных отношений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21 105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21 105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21 105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17 547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17 547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17 547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16 547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30 363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30 363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4 303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4 303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2 762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2 762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11 633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11 633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809"/>
        <w:gridCol w:w="821"/>
        <w:gridCol w:w="821"/>
        <w:gridCol w:w="8284"/>
        <w:gridCol w:w="2051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5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5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</w:tbl>
    <w:bookmarkStart w:name="z4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294-ІV внеочередной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ХХХІІІ сессии районного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6 мая 2011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к решению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259-ІV ХXVІІІ сессии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декабря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Приложение 2 в редакции решения маслихата Индерского района Атырауской области от 6.05.2011</w:t>
      </w:r>
      <w:r>
        <w:rPr>
          <w:rFonts w:ascii="Times New Roman"/>
          <w:b w:val="false"/>
          <w:i w:val="false"/>
          <w:color w:val="ff0000"/>
          <w:sz w:val="28"/>
        </w:rPr>
        <w:t xml:space="preserve"> № </w:t>
      </w:r>
      <w:r>
        <w:rPr>
          <w:rFonts w:ascii="Times New Roman"/>
          <w:b w:val="false"/>
          <w:i w:val="false"/>
          <w:color w:val="ff0000"/>
          <w:sz w:val="28"/>
        </w:rPr>
        <w:t>294-ІV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2011 года).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721"/>
        <w:gridCol w:w="756"/>
        <w:gridCol w:w="9639"/>
        <w:gridCol w:w="1984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16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556 428</w:t>
            </w:r>
          </w:p>
        </w:tc>
      </w:tr>
      <w:tr>
        <w:trPr>
          <w:trHeight w:val="2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129 673</w:t>
            </w:r>
          </w:p>
        </w:tc>
      </w:tr>
      <w:tr>
        <w:trPr>
          <w:trHeight w:val="2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129 673</w:t>
            </w:r>
          </w:p>
        </w:tc>
      </w:tr>
      <w:tr>
        <w:trPr>
          <w:trHeight w:val="2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61 971</w:t>
            </w:r>
          </w:p>
        </w:tc>
      </w:tr>
      <w:tr>
        <w:trPr>
          <w:trHeight w:val="2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61 971</w:t>
            </w:r>
          </w:p>
        </w:tc>
      </w:tr>
      <w:tr>
        <w:trPr>
          <w:trHeight w:val="2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353 692</w:t>
            </w:r>
          </w:p>
        </w:tc>
      </w:tr>
      <w:tr>
        <w:trPr>
          <w:trHeight w:val="2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328 490</w:t>
            </w:r>
          </w:p>
        </w:tc>
      </w:tr>
      <w:tr>
        <w:trPr>
          <w:trHeight w:val="1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4 417</w:t>
            </w:r>
          </w:p>
        </w:tc>
      </w:tr>
      <w:tr>
        <w:trPr>
          <w:trHeight w:val="2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20 518</w:t>
            </w:r>
          </w:p>
        </w:tc>
      </w:tr>
      <w:tr>
        <w:trPr>
          <w:trHeight w:val="2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2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8 990</w:t>
            </w:r>
          </w:p>
        </w:tc>
      </w:tr>
      <w:tr>
        <w:trPr>
          <w:trHeight w:val="2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3 499</w:t>
            </w:r>
          </w:p>
        </w:tc>
      </w:tr>
      <w:tr>
        <w:trPr>
          <w:trHeight w:val="2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</w:t>
            </w:r>
          </w:p>
        </w:tc>
      </w:tr>
      <w:tr>
        <w:trPr>
          <w:trHeight w:val="2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3 672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2 102</w:t>
            </w:r>
          </w:p>
        </w:tc>
      </w:tr>
      <w:tr>
        <w:trPr>
          <w:trHeight w:val="2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2 102</w:t>
            </w:r>
          </w:p>
        </w:tc>
      </w:tr>
      <w:tr>
        <w:trPr>
          <w:trHeight w:val="2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19 385</w:t>
            </w:r>
          </w:p>
        </w:tc>
      </w:tr>
      <w:tr>
        <w:trPr>
          <w:trHeight w:val="2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3 230</w:t>
            </w:r>
          </w:p>
        </w:tc>
      </w:tr>
      <w:tr>
        <w:trPr>
          <w:trHeight w:val="2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3 230</w:t>
            </w:r>
          </w:p>
        </w:tc>
      </w:tr>
      <w:tr>
        <w:trPr>
          <w:trHeight w:val="2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2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4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14 276</w:t>
            </w:r>
          </w:p>
        </w:tc>
      </w:tr>
      <w:tr>
        <w:trPr>
          <w:trHeight w:val="1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14 276</w:t>
            </w:r>
          </w:p>
        </w:tc>
      </w:tr>
      <w:tr>
        <w:trPr>
          <w:trHeight w:val="2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2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2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2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2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2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1 624 165</w:t>
            </w:r>
          </w:p>
        </w:tc>
      </w:tr>
      <w:tr>
        <w:trPr>
          <w:trHeight w:val="2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1 624 165</w:t>
            </w:r>
          </w:p>
        </w:tc>
      </w:tr>
      <w:tr>
        <w:trPr>
          <w:trHeight w:val="2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1 624 165</w:t>
            </w:r>
          </w:p>
        </w:tc>
      </w:tr>
      <w:tr>
        <w:trPr>
          <w:trHeight w:val="2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эмиссионные ценные бумаги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2 205 328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775"/>
        <w:gridCol w:w="781"/>
        <w:gridCol w:w="781"/>
        <w:gridCol w:w="8850"/>
        <w:gridCol w:w="194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2 205 328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142 949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124 501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15 566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15 566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33 565</w:t>
            </w:r>
          </w:p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33 565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75 370</w:t>
            </w:r>
          </w:p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75 370</w:t>
            </w:r>
          </w:p>
        </w:tc>
      </w:tr>
      <w:tr>
        <w:trPr>
          <w:trHeight w:val="12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9 281</w:t>
            </w: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9 281</w:t>
            </w:r>
          </w:p>
        </w:tc>
      </w:tr>
      <w:tr>
        <w:trPr>
          <w:trHeight w:val="21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9 031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9 167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9 167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9 167</w:t>
            </w:r>
          </w:p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</w:p>
        </w:tc>
      </w:tr>
      <w:tr>
        <w:trPr>
          <w:trHeight w:val="2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1 425 541</w:t>
            </w:r>
          </w:p>
        </w:tc>
      </w:tr>
      <w:tr>
        <w:trPr>
          <w:trHeight w:val="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181 129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поселка, аула (села), аульного (сельского) округа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181 129</w:t>
            </w:r>
          </w:p>
        </w:tc>
      </w:tr>
      <w:tr>
        <w:trPr>
          <w:trHeight w:val="12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181 129</w:t>
            </w:r>
          </w:p>
        </w:tc>
      </w:tr>
      <w:tr>
        <w:trPr>
          <w:trHeight w:val="10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1 225 480</w:t>
            </w:r>
          </w:p>
        </w:tc>
      </w:tr>
      <w:tr>
        <w:trPr>
          <w:trHeight w:val="12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1 225 480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1 192 553</w:t>
            </w:r>
          </w:p>
        </w:tc>
      </w:tr>
      <w:tr>
        <w:trPr>
          <w:trHeight w:val="72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32 927</w:t>
            </w: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18 932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18 932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18 932</w:t>
            </w:r>
          </w:p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180 239</w:t>
            </w: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163 144</w:t>
            </w:r>
          </w:p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11 469</w:t>
            </w: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11 469</w:t>
            </w: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151 675</w:t>
            </w:r>
          </w:p>
        </w:tc>
      </w:tr>
      <w:tr>
        <w:trPr>
          <w:trHeight w:val="51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42 369</w:t>
            </w: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</w:t>
            </w:r>
          </w:p>
        </w:tc>
      </w:tr>
      <w:tr>
        <w:trPr>
          <w:trHeight w:val="15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30 497</w:t>
            </w:r>
          </w:p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</w:p>
        </w:tc>
      </w:tr>
      <w:tr>
        <w:trPr>
          <w:trHeight w:val="10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10 741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56 136</w:t>
            </w:r>
          </w:p>
        </w:tc>
      </w:tr>
      <w:tr>
        <w:trPr>
          <w:trHeight w:val="12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3 522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17 095</w:t>
            </w:r>
          </w:p>
        </w:tc>
      </w:tr>
      <w:tr>
        <w:trPr>
          <w:trHeight w:val="2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17 095</w:t>
            </w:r>
          </w:p>
        </w:tc>
      </w:tr>
      <w:tr>
        <w:trPr>
          <w:trHeight w:val="12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14 499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2 596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311 475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293 265</w:t>
            </w:r>
          </w:p>
        </w:tc>
      </w:tr>
      <w:tr>
        <w:trPr>
          <w:trHeight w:val="2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30 347</w:t>
            </w:r>
          </w:p>
        </w:tc>
      </w:tr>
      <w:tr>
        <w:trPr>
          <w:trHeight w:val="3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30 347</w:t>
            </w: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262 918</w:t>
            </w: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21 478</w:t>
            </w:r>
          </w:p>
        </w:tc>
      </w:tr>
      <w:tr>
        <w:trPr>
          <w:trHeight w:val="16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241 440</w:t>
            </w:r>
          </w:p>
        </w:tc>
      </w:tr>
      <w:tr>
        <w:trPr>
          <w:trHeight w:val="12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18 210</w:t>
            </w: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6 851</w:t>
            </w:r>
          </w:p>
        </w:tc>
      </w:tr>
      <w:tr>
        <w:trPr>
          <w:trHeight w:val="21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3 461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7 898</w:t>
            </w: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88 617</w:t>
            </w:r>
          </w:p>
        </w:tc>
      </w:tr>
      <w:tr>
        <w:trPr>
          <w:trHeight w:val="2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48 470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48 470</w:t>
            </w: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48 470</w:t>
            </w: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2 813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2 813</w:t>
            </w:r>
          </w:p>
        </w:tc>
      </w:tr>
      <w:tr>
        <w:trPr>
          <w:trHeight w:val="15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2 813</w:t>
            </w:r>
          </w:p>
        </w:tc>
      </w:tr>
      <w:tr>
        <w:trPr>
          <w:trHeight w:val="3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26 434</w:t>
            </w: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26 434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25 633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10 900</w:t>
            </w:r>
          </w:p>
        </w:tc>
      </w:tr>
      <w:tr>
        <w:trPr>
          <w:trHeight w:val="12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10 900</w:t>
            </w:r>
          </w:p>
        </w:tc>
      </w:tr>
      <w:tr>
        <w:trPr>
          <w:trHeight w:val="10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12 143</w:t>
            </w:r>
          </w:p>
        </w:tc>
      </w:tr>
      <w:tr>
        <w:trPr>
          <w:trHeight w:val="10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</w:p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5 780</w:t>
            </w:r>
          </w:p>
        </w:tc>
      </w:tr>
      <w:tr>
        <w:trPr>
          <w:trHeight w:val="10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5 780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5 780</w:t>
            </w: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14 614</w:t>
            </w: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14 614</w:t>
            </w:r>
          </w:p>
        </w:tc>
      </w:tr>
      <w:tr>
        <w:trPr>
          <w:trHeight w:val="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14 614</w:t>
            </w:r>
          </w:p>
        </w:tc>
      </w:tr>
      <w:tr>
        <w:trPr>
          <w:trHeight w:val="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14 614</w:t>
            </w:r>
          </w:p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28 161</w:t>
            </w: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28 161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6 560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6 560</w:t>
            </w:r>
          </w:p>
        </w:tc>
      </w:tr>
      <w:tr>
        <w:trPr>
          <w:trHeight w:val="5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9 860</w:t>
            </w: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11 741</w:t>
            </w:r>
          </w:p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11 741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4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№ 259-IV ХХVIII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2010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749"/>
        <w:gridCol w:w="728"/>
        <w:gridCol w:w="9675"/>
        <w:gridCol w:w="191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1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600 631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142 144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142 144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68 168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68 168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378 451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351 484</w:t>
            </w:r>
          </w:p>
        </w:tc>
      </w:tr>
      <w:tr>
        <w:trPr>
          <w:trHeight w:val="1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21 955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3 744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1 946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3 929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2 249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15 416</w:t>
            </w:r>
          </w:p>
        </w:tc>
      </w:tr>
      <w:tr>
        <w:trPr>
          <w:trHeight w:val="1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15 416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1 337 829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1 337 829</w:t>
            </w:r>
          </w:p>
        </w:tc>
      </w:tr>
      <w:tr>
        <w:trPr>
          <w:trHeight w:val="1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1 337 829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эмиссионные ценные бумаги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1 965 067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511"/>
        <w:gridCol w:w="769"/>
        <w:gridCol w:w="750"/>
        <w:gridCol w:w="9148"/>
        <w:gridCol w:w="19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1 965 067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142 949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124 501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33 565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33 565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75 370</w:t>
            </w:r>
          </w:p>
        </w:tc>
      </w:tr>
      <w:tr>
        <w:trPr>
          <w:trHeight w:val="10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75 370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9 031</w:t>
            </w:r>
          </w:p>
        </w:tc>
      </w:tr>
      <w:tr>
        <w:trPr>
          <w:trHeight w:val="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9 167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9 167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9 167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</w:p>
        </w:tc>
      </w:tr>
      <w:tr>
        <w:trPr>
          <w:trHeight w:val="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</w:p>
        </w:tc>
      </w:tr>
      <w:tr>
        <w:trPr>
          <w:trHeight w:val="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1 428 280</w:t>
            </w:r>
          </w:p>
        </w:tc>
      </w:tr>
      <w:tr>
        <w:trPr>
          <w:trHeight w:val="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183 868</w:t>
            </w:r>
          </w:p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183 868</w:t>
            </w:r>
          </w:p>
        </w:tc>
      </w:tr>
      <w:tr>
        <w:trPr>
          <w:trHeight w:val="1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183 868</w:t>
            </w:r>
          </w:p>
        </w:tc>
      </w:tr>
      <w:tr>
        <w:trPr>
          <w:trHeight w:val="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1 225 480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1 225 480</w:t>
            </w:r>
          </w:p>
        </w:tc>
      </w:tr>
      <w:tr>
        <w:trPr>
          <w:trHeight w:val="1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1 192 553</w:t>
            </w:r>
          </w:p>
        </w:tc>
      </w:tr>
      <w:tr>
        <w:trPr>
          <w:trHeight w:val="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32 927</w:t>
            </w:r>
          </w:p>
        </w:tc>
      </w:tr>
      <w:tr>
        <w:trPr>
          <w:trHeight w:val="1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18 932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18 932</w:t>
            </w:r>
          </w:p>
        </w:tc>
      </w:tr>
      <w:tr>
        <w:trPr>
          <w:trHeight w:val="1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18 932</w:t>
            </w:r>
          </w:p>
        </w:tc>
      </w:tr>
      <w:tr>
        <w:trPr>
          <w:trHeight w:val="1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180 239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163 149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11 469</w:t>
            </w:r>
          </w:p>
        </w:tc>
      </w:tr>
      <w:tr>
        <w:trPr>
          <w:trHeight w:val="1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11 469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151 680</w:t>
            </w:r>
          </w:p>
        </w:tc>
      </w:tr>
      <w:tr>
        <w:trPr>
          <w:trHeight w:val="1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42 369</w:t>
            </w:r>
          </w:p>
        </w:tc>
      </w:tr>
      <w:tr>
        <w:trPr>
          <w:trHeight w:val="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</w:t>
            </w:r>
          </w:p>
        </w:tc>
      </w:tr>
      <w:tr>
        <w:trPr>
          <w:trHeight w:val="1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30 497</w:t>
            </w:r>
          </w:p>
        </w:tc>
      </w:tr>
      <w:tr>
        <w:trPr>
          <w:trHeight w:val="1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</w:p>
        </w:tc>
      </w:tr>
      <w:tr>
        <w:trPr>
          <w:trHeight w:val="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10 746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56 136</w:t>
            </w:r>
          </w:p>
        </w:tc>
      </w:tr>
      <w:tr>
        <w:trPr>
          <w:trHeight w:val="1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3 522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17 090</w:t>
            </w:r>
          </w:p>
        </w:tc>
      </w:tr>
      <w:tr>
        <w:trPr>
          <w:trHeight w:val="1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17 090</w:t>
            </w:r>
          </w:p>
        </w:tc>
      </w:tr>
      <w:tr>
        <w:trPr>
          <w:trHeight w:val="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14 494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2 596</w:t>
            </w:r>
          </w:p>
        </w:tc>
      </w:tr>
      <w:tr>
        <w:trPr>
          <w:trHeight w:val="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70 035</w:t>
            </w:r>
          </w:p>
        </w:tc>
      </w:tr>
      <w:tr>
        <w:trPr>
          <w:trHeight w:val="1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51 825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30 347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30 347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21 478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21 478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18 210</w:t>
            </w:r>
          </w:p>
        </w:tc>
      </w:tr>
      <w:tr>
        <w:trPr>
          <w:trHeight w:val="1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18 210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6 851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3 461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7 898</w:t>
            </w:r>
          </w:p>
        </w:tc>
      </w:tr>
      <w:tr>
        <w:trPr>
          <w:trHeight w:val="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88 617</w:t>
            </w:r>
          </w:p>
        </w:tc>
      </w:tr>
      <w:tr>
        <w:trPr>
          <w:trHeight w:val="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48 470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48 470</w:t>
            </w:r>
          </w:p>
        </w:tc>
      </w:tr>
      <w:tr>
        <w:trPr>
          <w:trHeight w:val="1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48 470</w:t>
            </w:r>
          </w:p>
        </w:tc>
      </w:tr>
      <w:tr>
        <w:trPr>
          <w:trHeight w:val="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2 813</w:t>
            </w:r>
          </w:p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2 813</w:t>
            </w:r>
          </w:p>
        </w:tc>
      </w:tr>
      <w:tr>
        <w:trPr>
          <w:trHeight w:val="1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2 813</w:t>
            </w:r>
          </w:p>
        </w:tc>
      </w:tr>
      <w:tr>
        <w:trPr>
          <w:trHeight w:val="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26 434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26 434</w:t>
            </w:r>
          </w:p>
        </w:tc>
      </w:tr>
      <w:tr>
        <w:trPr>
          <w:trHeight w:val="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25 633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10 900</w:t>
            </w:r>
          </w:p>
        </w:tc>
      </w:tr>
      <w:tr>
        <w:trPr>
          <w:trHeight w:val="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10 900</w:t>
            </w:r>
          </w:p>
        </w:tc>
      </w:tr>
      <w:tr>
        <w:trPr>
          <w:trHeight w:val="1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12 143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5 780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5 780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5 780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14 614</w:t>
            </w:r>
          </w:p>
        </w:tc>
      </w:tr>
      <w:tr>
        <w:trPr>
          <w:trHeight w:val="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14 614</w:t>
            </w:r>
          </w:p>
        </w:tc>
      </w:tr>
      <w:tr>
        <w:trPr>
          <w:trHeight w:val="1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14 614</w:t>
            </w:r>
          </w:p>
        </w:tc>
      </w:tr>
      <w:tr>
        <w:trPr>
          <w:trHeight w:val="1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14 614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26 601</w:t>
            </w:r>
          </w:p>
        </w:tc>
      </w:tr>
      <w:tr>
        <w:trPr>
          <w:trHeight w:val="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26 601</w:t>
            </w:r>
          </w:p>
        </w:tc>
      </w:tr>
      <w:tr>
        <w:trPr>
          <w:trHeight w:val="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1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9 860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11 741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11 741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4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№ 324-ІV ХХХVII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ноября 2011 года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№ 259-IV ХХVIII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маслихата Индерского района Атырауской области от 09.11 2011 № </w:t>
      </w:r>
      <w:r>
        <w:rPr>
          <w:rFonts w:ascii="Times New Roman"/>
          <w:b w:val="false"/>
          <w:i w:val="false"/>
          <w:color w:val="ff0000"/>
          <w:sz w:val="28"/>
        </w:rPr>
        <w:t>324-ІV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01.01.2011).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финансирования бюджетных программ на 2011 год аппаратов акимов поселка, аульных,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5929"/>
        <w:gridCol w:w="1979"/>
        <w:gridCol w:w="1478"/>
        <w:gridCol w:w="1509"/>
        <w:gridCol w:w="2068"/>
      </w:tblGrid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поселка, сельских, ауыльных округов</w:t>
            </w:r>
          </w:p>
        </w:tc>
      </w:tr>
      <w:tr>
        <w:trPr>
          <w:trHeight w:val="6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Индербор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Жарсуатский аульный округ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Боденевский аульный оркгу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Коктогайский сельский округ</w:t>
            </w:r>
          </w:p>
        </w:tc>
      </w:tr>
      <w:tr>
        <w:trPr>
          <w:trHeight w:val="5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</w:p>
        </w:tc>
      </w:tr>
      <w:tr>
        <w:trPr>
          <w:trHeight w:val="40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52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101485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</w:t>
            </w:r>
          </w:p>
        </w:tc>
      </w:tr>
      <w:tr>
        <w:trPr>
          <w:trHeight w:val="52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26 515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5 557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2 899</w:t>
            </w:r>
          </w:p>
        </w:tc>
      </w:tr>
      <w:tr>
        <w:trPr>
          <w:trHeight w:val="48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</w:tr>
      <w:tr>
        <w:trPr>
          <w:trHeight w:val="30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48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15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178 735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12 495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24 283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5929"/>
        <w:gridCol w:w="1973"/>
        <w:gridCol w:w="1471"/>
        <w:gridCol w:w="1516"/>
        <w:gridCol w:w="2074"/>
      </w:tblGrid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поселка, сельских, ауыльных округов</w:t>
            </w:r>
          </w:p>
        </w:tc>
      </w:tr>
      <w:tr>
        <w:trPr>
          <w:trHeight w:val="5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Есболский сельский округ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 сельский округ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Орликовский сельский округ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5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11039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9774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86112</w:t>
            </w:r>
          </w:p>
        </w:tc>
      </w:tr>
      <w:tr>
        <w:trPr>
          <w:trHeight w:val="40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11179</w:t>
            </w:r>
          </w:p>
        </w:tc>
      </w:tr>
      <w:tr>
        <w:trPr>
          <w:trHeight w:val="52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12225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144323</w:t>
            </w:r>
          </w:p>
        </w:tc>
      </w:tr>
      <w:tr>
        <w:trPr>
          <w:trHeight w:val="52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6 708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3 291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52 723</w:t>
            </w:r>
          </w:p>
        </w:tc>
      </w:tr>
      <w:tr>
        <w:trPr>
          <w:trHeight w:val="48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10 848</w:t>
            </w:r>
          </w:p>
        </w:tc>
      </w:tr>
      <w:tr>
        <w:trPr>
          <w:trHeight w:val="30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4 564</w:t>
            </w:r>
          </w:p>
        </w:tc>
      </w:tr>
      <w:tr>
        <w:trPr>
          <w:trHeight w:val="48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13 348</w:t>
            </w:r>
          </w:p>
        </w:tc>
      </w:tr>
      <w:tr>
        <w:trPr>
          <w:trHeight w:val="15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33 710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25 561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28 070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323 658</w:t>
            </w:r>
          </w:p>
        </w:tc>
      </w:tr>
    </w:tbl>
    <w:bookmarkStart w:name="z5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5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№ 259-IV ХХVIII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2010 года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 не подлежащих секвестеру в процессе исполнения районного бюджета на 2011 год из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825"/>
        <w:gridCol w:w="727"/>
        <w:gridCol w:w="115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1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  <w:tr>
        <w:trPr>
          <w:trHeight w:val="1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</w:tbl>
    <w:bookmarkStart w:name="z4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6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№ 259-IV ХХVIII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2010 года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 не подлежащих секвестеру в процессе исполнения районного бюджета на 2011 год из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825"/>
        <w:gridCol w:w="727"/>
        <w:gridCol w:w="115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1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1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Утвержденные программы решением областного маслихата, в том числе:</w:t>
            </w:r>
          </w:p>
        </w:tc>
      </w:tr>
      <w:tr>
        <w:trPr>
          <w:trHeight w:val="1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1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1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1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1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отрасли</w:t>
            </w:r>
          </w:p>
        </w:tc>
      </w:tr>
      <w:tr>
        <w:trPr>
          <w:trHeight w:val="1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</w:tbl>
    <w:bookmarkStart w:name="z4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7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№ 259-IV ХХVIII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2010 года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Выделенный объем из средств местного бюджета на 2011 год в рамках реализации государственной программы Республики Казахстан по образованию на 2005-2010 годы на проведение капитального ремонта и укрепление материально-технической базы в учреждениях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1"/>
        <w:gridCol w:w="4309"/>
        <w:gridCol w:w="6715"/>
        <w:gridCol w:w="2045"/>
      </w:tblGrid>
      <w:tr>
        <w:trPr>
          <w:trHeight w:val="1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Учереждения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18 932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18 932</w:t>
            </w:r>
          </w:p>
        </w:tc>
      </w:tr>
    </w:tbl>
    <w:bookmarkStart w:name="z4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8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№ 259-IV ХХVIII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2010 года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Выделенный объем средств из республиканского бюджета целевые текущие трансферты, целевые трансферты на развитие и поступление займов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1"/>
        <w:gridCol w:w="11039"/>
        <w:gridCol w:w="2029"/>
      </w:tblGrid>
      <w:tr>
        <w:trPr>
          <w:trHeight w:val="1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58 428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2 526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 по программе "Балапан"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23 940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17 525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2 277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673 609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652 131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21 478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14 243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746 280</w:t>
            </w:r>
          </w:p>
        </w:tc>
      </w:tr>
    </w:tbl>
    <w:bookmarkStart w:name="z4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9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№ 259-IV ХХVIII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2010 года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Выделенный объем из средств республиканского бюджета на 2011 год в рамках реализации государственной программы Республики Казахстан по образованию на 2005-2010 годы на проведение капитального ремонта и укрепление материально-технической базы в учреждениях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1"/>
        <w:gridCol w:w="11039"/>
        <w:gridCol w:w="2029"/>
      </w:tblGrid>
      <w:tr>
        <w:trPr>
          <w:trHeight w:val="1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12 291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лингофонных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5 541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