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f351" w14:textId="b23f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11 декабря 2009 года N 23/248-IV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24/266-IV от 15 января 2010 года. Зарегистрировано Департаментом юстиции Южно-Казахстанской области от 15 января 2010 года за N 2020. Утратило силу - письмо Южно-Казахстанского областного маслихата от 5 января 2011 года N 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Южно-Казахстанского областного маслихата от 05.01.2011 N 02-1.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Южно-Казахстанского областного маслихата от 11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23/248-IV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2010-2012 годы» (зарегистрировано в Реестре государственной регистрации нормативных правовых актов за № 2018, опубликовано 23 декабря 2009 года в газете «Южный Казахстан» № 153)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«159 496 305» заменить цифрами «211 318 342»;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«146 784 801» заменить цифрами «198 606 838»;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«156 348 201» заменить цифрами «208 170 238»;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5),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- 4 408 533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5 973 533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1 565 000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- 4 369 629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- 4 369 629»;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«кабинетов физики» добавить слово «,биологии»;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«596 970» заменить цифрами «883 760»;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«129 527» заменить цифрами «865 260»;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«394 524» заменить цифрами «1 306 991»;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«84 910» заменить цифрами «254 985»;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«1 861 700» заменить цифрами «3 234 815»;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восьмым - девятнадцатым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содержание вновь вводимых объектов образования – 708 762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260 427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 – 285 778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136 746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1 334 692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к 65-летию Победы в Великой Отечественной войне – 56 323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выплаты единовременной материальной помощи участникам и инвалидам Великой Отечественной войны к 65-летию Победы в Великой Отечественной войне – 392 960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1 056 000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– 14 916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социальной сферы сельских населенных пунктов – 24 185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1 132 196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– 190 085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«3 119 883» заменить цифрами «6 869 337»;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«375 700» заменить цифрами «2 297 055»;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«1 392 867» заменить цифрами «4 158 586»;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 -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и (или) приобретение жилья государственного коммунального жилищного фонда – 527 000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4 379 700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700 000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150 000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7-1, 7-2, 7-3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областном бюджете на 2010 год предусмотрено кредитование бюджетов районов (городов областного значения) на строительство и (или) приобретение жилья в рамках реализации Программы «Нұрлы-көш» - 5 104 143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областном бюджете на 2010 год предусмотрено кредитование бюджетов районов (городов областного значения) на строительство и (или) приобретение жилья для работников 100 школ и 100 больниц – 698 000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областном бюджете на 2010 год предусмотрено кредитование бюджетов районов (городов областного значения) для реализации мер социальной поддержки специалистов социальной сферы сельских населенных пунктов – 171 390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цифры «698 000» заменить цифрами «4 336 874»;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1-5 к указанному решению изложить в новой редакции согласно приложениям 1-5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С. Шалхаров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 Досболов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15 января 2010 года № 24/266-IV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11 декабря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2010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1"/>
        <w:gridCol w:w="550"/>
        <w:gridCol w:w="8099"/>
        <w:gridCol w:w="233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211 318 342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12 338 748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12 338 748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6 590 131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6 590 131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5 139 337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5 139 337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609 280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609 280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371 256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371 256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365 190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365 190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198 606 838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198 606 838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4 854 027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4 854 027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193 752 811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193 752 811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450"/>
        <w:gridCol w:w="666"/>
        <w:gridCol w:w="666"/>
        <w:gridCol w:w="7319"/>
        <w:gridCol w:w="233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208 170 238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1 884 813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1 219 327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1 167 030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473 517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667 163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365 172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365 172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261 436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300 314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300 314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409 630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37 426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372 204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372 204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ликвидации аварий и стихийных бедствий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10 539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5 642 938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5 642 938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5 642 938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5 200 550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23 356 564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6 935 090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1 765 469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1 523 378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242 091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5 169 621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1 907 145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708 762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883 760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4 847 385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434 958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285 747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149 211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4 412 427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4 412 427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713 166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566 494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10 860 923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3 628 504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569 485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70 278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238 340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865 260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224 140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1 200 320</w:t>
            </w:r>
          </w:p>
        </w:tc>
      </w:tr>
      <w:tr>
        <w:trPr>
          <w:trHeight w:val="12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285 778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7 232 419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6 869 337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41 291 851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854 150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854 150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498 142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123 128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7 550 917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7 550 917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4 900 626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138 843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288 372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238 890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194 374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263 968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1 467 246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14 020 310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14 020 310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10 714 565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3 305 745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2 095 031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2 095 031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2 071 381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16 737 832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12 207 772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102 356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3 105 870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682 425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39 004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7 913 861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4 530 060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4 530 060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6 284 480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2 618 697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1 805 445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351 745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163 893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827 036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169 878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292 893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608 856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608 856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3 145 613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3 145 613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168 892</w:t>
            </w:r>
          </w:p>
        </w:tc>
      </w:tr>
      <w:tr>
        <w:trPr>
          <w:trHeight w:val="10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1 471 438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56 323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выплаты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392 960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520 170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520 170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331 331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74 793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37 063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16 566 430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4 379 700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11 659 730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3 141 588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3 141 588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8 518 142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2 297 055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1 306 991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4 158 586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4 336 036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1 463 125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989 081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104 431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654 925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474 044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474 044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1 774 567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1 533 446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35 312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50 230</w:t>
            </w:r>
          </w:p>
        </w:tc>
      </w:tr>
      <w:tr>
        <w:trPr>
          <w:trHeight w:val="8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1 446 364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241 121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241 121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786 706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249 392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214 524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214 524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304 169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185 289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166 247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118 880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51 562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10 196 708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5 833 298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5 809 113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252 016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438 712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1 005 252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205 315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1 417 804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153 704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2 272 318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950 161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773 720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714 360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176 441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176 441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844 401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780 401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756 062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531 619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531 619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69 284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172 247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287 964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28 991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28 991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2 008 238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1 753 253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386 931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1 132 196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190 085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254 985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cтратегии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254 985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176 729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176 729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65 435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66 261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11 217 511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3 685 966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3 685 966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3 535 966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7 531 545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7 531 545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2 285 495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72 427</w:t>
            </w:r>
          </w:p>
        </w:tc>
      </w:tr>
      <w:tr>
        <w:trPr>
          <w:trHeight w:val="12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3 234 815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1 747 590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9 810 968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67 307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9 743 661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9 430 739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экспертизы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9 430 739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76 832 744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76 832 744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76 832 744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52 579 504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16 821 408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7 431 832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4 408 533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5 973 533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1 565 000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-4 369 629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4 369 629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15 января 2010 года № 24/266-IV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11 декабря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572"/>
        <w:gridCol w:w="7893"/>
        <w:gridCol w:w="247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151 642 325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14 119 633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14 119 633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7 512 933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7 512 933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5 950 843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5 950 843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655 857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390 753</w:t>
            </w:r>
          </w:p>
        </w:tc>
      </w:tr>
      <w:tr>
        <w:trPr>
          <w:trHeight w:val="12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63"/>
        <w:gridCol w:w="688"/>
        <w:gridCol w:w="688"/>
        <w:gridCol w:w="7190"/>
        <w:gridCol w:w="238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151 599 420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860 582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597 455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128 105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128 105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135 022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ликвидации аварий и стихийных бедствий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72 440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6 354 757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14 051 196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5 607 455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1 876 280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1 604 814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271 466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3 731 175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2 085 175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5 001 275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495 829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381 811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4 505 446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4 505 446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358 705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3 083 761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543 441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255 727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2 540 320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2 540 320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28 038 220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541 509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156 403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5 290 967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5 290 967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4 687 903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393 140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14 166 991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14 166 991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10 966 250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3 200 741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2 191 965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2 191 965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5 846 788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3 986 503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635 921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1 860 285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1 860 285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2 708 043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2 380 700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1 457 770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302 076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167 461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607 045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158 836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922 930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922 930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16 023 829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13 489 129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13 489 129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11 622 585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3 978 444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1 047 284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1 047 284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735 674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2 010 620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1 310 620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1 203 120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773 159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251 222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2 633 737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2 633 737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2 633 737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2 633 737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1 183 248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263 559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263 559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71 448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159 547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369 113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369 113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361 157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294 110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294 110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8 990 674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6 568 540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6 568 540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5 013 891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1 554 649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2 422 134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2 422 134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2 284 094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421 278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-4 362 238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4 362 238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15 января 2010 года № 24/266-IV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11 декабря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67"/>
        <w:gridCol w:w="7826"/>
        <w:gridCol w:w="255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171 137 269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15 532 408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15 532 408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8 297 297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8 297 297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6 531 760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6 531 760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703 351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703 351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418 106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418 106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63"/>
        <w:gridCol w:w="688"/>
        <w:gridCol w:w="688"/>
        <w:gridCol w:w="6904"/>
        <w:gridCol w:w="267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171 094 364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942 092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649 342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37 653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101 282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101 282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ликвидации аварий и стихийных бедствий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7 061 371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18 981 871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6 089 437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2 009 420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1 731 106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278 314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4 080 017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1 805 592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2 274 425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5 551 556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550 823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428 823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5 000 733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5 000 733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390 134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6 950 744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604 572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289 452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6 346 172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6 255 640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29 012 521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594 977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5 864 829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5 864 829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5 209 393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226 718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15 672 314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15 672 314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12 339 191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3 333 123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2 467 167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2 467 167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2 405 310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4 413 234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3 088 973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141 976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699 244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108 162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2 994 547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2 620 611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1 582 771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327 654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183 156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655 824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171 853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244 284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1 007 840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1 007 840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19 226 666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2 575 306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2 575 306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2 575 306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16 651 360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16 651 360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15 914 419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664 823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3 662 973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1 191 051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828 178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1 471 129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1 421 129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1 303 968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838 532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275 052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1 325 701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284 422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284 422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351 569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351 569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205 024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205 024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8 551 785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7 024 145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7 024 145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5 127 338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1 896 807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1 527 640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1 527 640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1 378 246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454 453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-4 362 238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4 362 238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15 января 2010 года № 24/266-IV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областного бюджета на 2010 год с разделение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48"/>
        <w:gridCol w:w="670"/>
        <w:gridCol w:w="788"/>
        <w:gridCol w:w="952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развития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15 января 2010 года № 24/266-IV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областного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