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0ea5" w14:textId="bca0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11 декабря 2009 года N 23/248-IV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28/296-IV от 12 апреля 2010 года. Зарегистрировано Департаментом юстиции Южно-Казахстанской области от 13 апреля 2010 года за N 2024. Утратило силу - письмо Южно-Казахстанского областного маслихата от 5 января 2011 года N 02-1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письмо Южно-Казахстанского областного маслихата от 05.01.2011 N 02-1.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Южно-Казахстанского областного маслихата от 11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23/248-IV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2010-2012 годы" (зарегистрировано в Реестре Государственной регистрации нормативных правовых актов за № 2018, опубликовано 23 декабря 2009 года в газете "Южный Казахстан" № 153)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«211 684 340» заменить цифрами «215 588 013»;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«12 338 748» заменить цифрами «12 666 185»;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«198 672 836» заменить цифрами «202 249 072»;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«209 070 102» заменить цифрами «212 973 775»;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«4 854 027» заменить цифрами «2 226 035»;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«708 762» заменить цифрами «736 271»;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«190 085» заменить цифрами «197 518»;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тринадцатый и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«17 770 тысяч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674 558 тысяч тенге –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«810 238 тысяч тенге – на реализацию государственного образовательного заказа в дошкольных организациях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«14 023 275» заменить цифрами «19 027 621»;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Р. Танирбергенов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 Досболов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28/296-IV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2009 года № 23/248-IV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31"/>
        <w:gridCol w:w="550"/>
        <w:gridCol w:w="8039"/>
        <w:gridCol w:w="2312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215 588 013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12 666 185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12 666 185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6 813 803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6 813 803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5 243 102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5 243 102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665 190</w:t>
            </w:r>
          </w:p>
        </w:tc>
      </w:tr>
      <w:tr>
        <w:trPr>
          <w:trHeight w:val="12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665 190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202 249 072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202 249 072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2 292 033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2 292 033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199 957 039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199 957 039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71"/>
        <w:gridCol w:w="670"/>
        <w:gridCol w:w="670"/>
        <w:gridCol w:w="7404"/>
        <w:gridCol w:w="227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212 973 775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1 955 999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1 272 391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53 536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1 218 855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501 013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687 832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378 323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378 323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93 948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271 798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305 285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305 285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118 789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427 388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37 887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389 501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368 221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58 420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298 909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5 766 193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5 747 193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5 747 193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5 297 226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21 285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79 462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36 933 948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810 238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810 238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810 238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7 221 098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1 910 032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1 660 532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5 311 066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1 466 686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1 963 922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736 271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883 760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260 427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4 943 629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432 741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298 307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134 434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4 510 888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4 510 888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722 182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109 231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109 231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573 627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23 236 801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организаций образования системы здравоохранения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3 718 381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69 729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569 485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72 378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238 340</w:t>
            </w:r>
          </w:p>
        </w:tc>
      </w:tr>
      <w:tr>
        <w:trPr>
          <w:trHeight w:val="10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735 733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129 527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233 696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73 537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12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285 778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1 274 008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19 497 103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8 753 800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10 273 821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469 482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40 463 206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33 611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922 764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922 764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502 870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186 155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232 827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7 407 955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7 407 955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5 113 237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117 375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288 372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194 374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263 968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1 372 031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14 186 241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14 186 241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10 880 496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1 921 932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8 958 564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3 305 745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2 182 575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2 182 575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2 158 025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15 730 060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8 429 014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107 267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3 105 870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888 015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94 473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3 913 861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7 301 046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7 301 046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6 601 807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2 644 904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1 819 551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354 572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172 381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828 730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172 350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291 518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620 957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620 957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204 396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3 388 658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3 388 658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168 892</w:t>
            </w:r>
          </w:p>
        </w:tc>
      </w:tr>
      <w:tr>
        <w:trPr>
          <w:trHeight w:val="10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1 471 438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1 056 000</w:t>
            </w:r>
          </w:p>
        </w:tc>
      </w:tr>
      <w:tr>
        <w:trPr>
          <w:trHeight w:val="19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17 770</w:t>
            </w:r>
          </w:p>
        </w:tc>
      </w:tr>
      <w:tr>
        <w:trPr>
          <w:trHeight w:val="3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430 458</w:t>
            </w:r>
          </w:p>
        </w:tc>
      </w:tr>
      <w:tr>
        <w:trPr>
          <w:trHeight w:val="31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568 245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568 245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87 072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37 063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353 681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17 762 133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4 906 700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4 906 700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4 379 700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12 855 433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3 141 588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3 141 588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9 713 845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68 914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3 352 771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737 400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1 302 069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4 922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4 144 609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5 332 842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1 867 279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1 032 005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105 363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208 432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683 943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835 274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835 274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2 187 846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1 542 625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38 449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50 230</w:t>
            </w:r>
          </w:p>
        </w:tc>
      </w:tr>
      <w:tr>
        <w:trPr>
          <w:trHeight w:val="8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1 452 406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645 221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645 221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935 126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278 821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239 498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214 867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214 867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407 054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227 830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20 302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335 122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185 289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166 247</w:t>
            </w:r>
          </w:p>
        </w:tc>
      </w:tr>
      <w:tr>
        <w:trPr>
          <w:trHeight w:val="10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149 833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104 823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730 171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730 171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730 171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730 171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10 949 499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6 501 024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6 476 839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65 774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252 016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438 712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1 005 252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205 315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1 417 804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153 704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2 490 081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124 141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147 609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24 185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1 009 593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833 152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773 792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176 441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176 441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859 531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795 531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771 192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533 793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533 793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172 247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287 964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2 015 671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1 760 686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386 931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1 132 196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197 518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254 985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170 075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442 678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247 727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247 727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"Онтустик"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247 727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67 905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67 905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81 832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43 118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11 498 898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3 862 980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3 862 980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3 535 966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177 014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7 635 918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7 635 918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53 016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2 385 495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72 427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1 373 115</w:t>
            </w:r>
          </w:p>
        </w:tc>
      </w:tr>
      <w:tr>
        <w:trPr>
          <w:trHeight w:val="12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1 861 700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1 747 590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382 058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69 136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69 136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312 922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43 334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73 615 681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73 615 681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73 615 681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52 579 504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16 981 285</w:t>
            </w:r>
          </w:p>
        </w:tc>
      </w:tr>
      <w:tr>
        <w:trPr>
          <w:trHeight w:val="17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3 954 892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4 408 533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5 973 533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1 565 000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-4 903 495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4 903 495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28/296-IV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2009 года № 23/248-IV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2011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11"/>
        <w:gridCol w:w="548"/>
        <w:gridCol w:w="8113"/>
        <w:gridCol w:w="232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151 642 325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14 119 633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14 119 633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7 512 933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7 512 933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5 950 843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5 950 843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655 857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655 857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396 921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396 921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390 753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71"/>
        <w:gridCol w:w="670"/>
        <w:gridCol w:w="670"/>
        <w:gridCol w:w="7360"/>
        <w:gridCol w:w="231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151 599 420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860 582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597 455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535 560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535 560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128 105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128 105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112 163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135 022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125 941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90 349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90 349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72 440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6 549 984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6 549 984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6 549 984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6 354 757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14 051 196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5 607 455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1 876 280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1 604 814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271 466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3 731 175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2 085 175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5 001 275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495 829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381 811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114 018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4 505 446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4 505 446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358 705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3 083 761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543 441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14 279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80 389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255 727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2 540 320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28 038 220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541 509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541 509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353 134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156 403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5 290 967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5 290 967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4 687 903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209 924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393 140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14 166 991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14 166 991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10 966 250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3 200 741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2 191 965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2 191 965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2 136 100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5 846 788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3 986 503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635 921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1 860 285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1 860 285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2 708 043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2 380 700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1 457 770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302 076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167 461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607 045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158 836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922 930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922 930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157 829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16 023 829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13 489 129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13 489 129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66 544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11 622 585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3 978 444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1 047 284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1 047 284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735 674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2 010 620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1 310 620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1 203 120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773 159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251 222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2 633 737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2 633 737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2 633 737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2 633 737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1 183 248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263 559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263 559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71 448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159 547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369 113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369 113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361 157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294 110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294 110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79 327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187 378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79 012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8 990 674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6 568 540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6 568 540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5 013 891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1 554 649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2 422 134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2 422 134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2 284 094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78 945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421 278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63 662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357 616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-4 362 238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4 362 238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28/296-IV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2009 года № 23/248-IV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11"/>
        <w:gridCol w:w="548"/>
        <w:gridCol w:w="8113"/>
        <w:gridCol w:w="232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171 137 269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15 532 408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15 532 408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8 297 297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8 297 297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6 531 760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6 531 760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703 351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703 351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424 376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424 376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418 106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418 106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52"/>
        <w:gridCol w:w="670"/>
        <w:gridCol w:w="670"/>
        <w:gridCol w:w="7341"/>
        <w:gridCol w:w="229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171 094 364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942 092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649 342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149 499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101 282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101 282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7 277 106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7 277 106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7 277 106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7 061 371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103 725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18 981 871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6 089 437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2 009 420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1 731 106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4 080 017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1 805 592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2 274 425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5 551 556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550 823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428 823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5 000 733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5 000 733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390 134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6 950 744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604 572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90 072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289 452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6 346 172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6 255 640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29 012 521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594 977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594 977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5 864 829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5 864 829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5 209 393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226 718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428 718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15 672 314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15 672 314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12 339 191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3 333 123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2 467 167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2 467 167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2 405 310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4 413 234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3 088 973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141 976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108 162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2 994 547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2 620 611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1 582 771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327 654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183 156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655 824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171 853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1 007 840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1 007 840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19 226 666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2 575 306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2 575 306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16 651 360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16 651 360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15 914 419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3 662 973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1 191 051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828 178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1 471 129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1 421 129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1 303 968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838 532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275 052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1 325 701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284 422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284 422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351 569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351 569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205 024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205 024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8 551 785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7 024 145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7 024 145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5 127 338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1 896 807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1 527 640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1 527 640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1 378 246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-4 362 238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4 362 238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28/296-IV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2009 года № 23/248-IV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областного бюджета на 2010 год с разделение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11"/>
        <w:gridCol w:w="652"/>
        <w:gridCol w:w="652"/>
        <w:gridCol w:w="961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9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9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развития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