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478c8" w14:textId="9f478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мероприятиях по предотвращению и ликвидации Конго-Крымской геморрагической лихорадки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26 апреля 2010 года N 174. Зарегистрировано Департаментом юстиции Южно-Казахстанской области от 27 апреля 2010 года N 2025. Утратило силу постановлением акимата Южно-Казахстанской области от 17 мая 2017 года № 129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Южно-Казахстанской области от 17.05.2017 № 129 (вводится в действие по истечении десяти календарных дней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а также в связи с регистрацией случаев заболеваниями Конго-Крымcкой геморрагической лихорадкой (далее - ККГЛ) в области, для обследования и выявления очагов ККГЛ в Южно-Казахстанской области и организации эффективной работы по проведению упреждающих, профилактических и лечебных мероприятий в очагах,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Акимам районов и городов области в установленном законом порядке: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организовать проведение профилактической противоклещевой обработки сельскохозяйственных животных, скотных и других подсобных помещений, а также обработки мест отдыха населения;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организовать обследование на наличие клещей весной, летом и осенью не реже 1 раза в месяц, при выгоне скота на летние пастбища, в летних временных помещениях ферм, летних лагерей, загонов и других объектов (затиши);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организовать проведение перед обработкой против клещей механической очистки помещений и территорий от навоза и мусора, ремонт и заделку всех щелей, трещин, нор с предварительной заливкой их мазутом, автолом, креолином или глиной, пропитанной указанными веществами;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принять меры по включению населенных пунктов в список неблагополучных по заболеваемости ККГЛ с учетом физико-географической и социально-хозяйственной характеристики на основе анализа данных мониторинга зоолого-паразитологической ситуации и информации о регистрации очагов этой инфекции государственными органами санитарно-эпидемиологической службы на соответствующей территории;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обеспечить полностью населенные пункты необходимыми купочными ваннами для животных до 30 апреля 2010 года;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обеспечить проведение дезинфекции кошар животных - до 30 апреля 2010 года, обеспечить дезинфекцию сельскохозяйственных животных - до 5 мая 2010 года, обеспечить проведение работы по купке мелкого рогатого скота - до 10 мая 2010 года;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до 30 апреля 2010 года предоставить информацию о количестве пастбищ, водопоев животных, мест скопления животных в населенных пунктах управлению сельского хозяйства области;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обеспечить проведение лабораторных исследований каждого обработанного места и производить оплату за обработку по результатам указанных исследований.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Акимам районов и городов области, департаменту Комитета государственного санитарно-эпидемиологического надзора по Южно-Казахстанской области (Абдразаков А.У., по согласованию) рекомендовать в установленном законом порядке: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создать противоклещевые защитные зоны;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для снижения численности клещей организовать проведение корчевки сухих кустарников, зарослей старой травы на приферменных пастбищах, обработку нор грызунов в окрестностях поселков и в местах расположения скота на весенне-летних пастбищах.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Департаменту Комитета государственного санитарно-эпидемиологического надзора по Южно-Казахстанской области (Абдразаков А.У., по согласованию) рекомендовать в установленном законом порядке: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организовать в случаях регистрации больного ККГЛ его госпитализации и/или смертельного исхода противоклещевую обработку жилых, подсобных и скотных помещений;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случае регистрации заболевания людей ККГЛ в населенных пунктах совместно с учреждениями первичной медико-санитарной помощи проводить активное выявление больных ККГЛ путем опроса (осмотра) населения при подворных обходах и оказания первичной медико-санитарной помощи;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обеспечить проведение мониторинга мероприятий в целях профилактики ККГЛ;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обеспечить качественное проведение дезинфекции очагов ККГЛ.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Управлению здравоохранения области (Исмаилов Ж.) в установленном законом порядке: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своевременно определять лиц, подвергнувшихся нападению клещей, обеспечить их изолирование и проведение квалифицированного лечения;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обеспечить учет зараженных лиц и лиц, получающих соответствующее лечение;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принять меры по созданию необходимого запаса сыворотки и рибовирина;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проводить постоянное медицинское наблюдение лиц, бывших в тесном контакте с больными.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Управлению образования области (Комекбаева Б.) в установленном законом порядке: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обеспечить проведение военно-полевых сборов учащихся школ при образовательных учреждениях;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до наступления стабильной ситуации по ККГЛ приостановить работу летних оздоровительных лагерей.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Управлению природных ресурсов и регулирования природопользования Южно-Казахстанской области (Кошербай Б.) в установленном законом порядке ограничить пребывание физических лиц на территориях подведомственных государственных учреждений для проведения отдыха с 30 апреля по 22 октября 2010 года.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Государственному учреждению "Сайрам–Угамский государственный национальный природный парк" Комитета лесного и охотничьего хозяйства Министерства сельского хозяйства Республики Казахстан (Турганов Ж., по согласованию) рекомендовать в установленном законом порядке ограничить пребывание физических лиц на территории парка для проведения отдыха с 30 апреля по 22 октября 2010 года.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Южно-Казахстанской территориальной инспекции Комитета государственной инспекции в агропромышленном комплексе Министерства сельского хозяйства Республики Казахстан (Айтбай Д., по согласованию) рекомендовать в установленном законом порядке: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взять на контроль качественное проведение необходимых ветеринарных мероприятий против иксодных клещей;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взять на контроль при дезинфекции животных температурные условия на местах, процентные показатели дезинсекционных эмульсий и активность клещей;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проводить контроль качества мероприятий по дезинсекции кошар;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провести работу по привлечению дополнительной техники и оборудования для обработки из других областей.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Южно-Казахстанской территориальной инспекции Комитета государственной инспекции в агропромышленном комплексе Министерства сельского хозяйства Республики Казахстан (Айтбай Д., по согласованию), Департаменту Государственного комитета санитарно-эпидемиологического контроля по Южно-Казахстанской области (Абдразаков А., по согласованию) рекомендовать в установленном законом порядке до 30 апреля 2010 года взять на контроль соблюдение ветеринарно-санитарных требований на скотных рынках, совместно с соответствующими органами взять на контроль передвижение сельскохозяйственных животных, при необходимости дать предложения о временном закрытии.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Управлению сельского хозяйства Южно-Казахстанской области (Идрисов К.) в установленном законом порядке: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принять меры по обеспечению лекарствами, выделенными на весенний период 2010 года, для предотвращения энзоотических болезней;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совместно с управлением экономики и бюджетного планирования области подготовить предложение для предоставления республиканской бюджетной комиссии с расчетами расходов по мерам обезвреживания;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обеспечить координацию и мониторинг деятельности акиматов районов, городов области по проводимой ими работе по ККГЛ;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ежедневно предоставлять информацию в акимат области по ККГЛ.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Управлению здравоохранения области (Исмаилов Ж.), департаменту Комитета государственного санитарно-эпидемиологического надзора по Южно-Казахстанской области (Абдразаков А.У., по согласованию) рекомендовать в установленном законом порядке обеспечить проведение санитарно-просветительской работы среди населения в целях профилактики заболевания ККГЛ.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Настоящее постановление вводится в действие со дня официального опубликования.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Контроль за исполнением настоящего постановления возложить на первого заместителя акима области Оспанова Б.С.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Первый заместитель 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аппарата 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Б.Жилкишиев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Заместитель 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Е.Айтаханов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Заместитель 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Заместитель 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А.Бектаев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Заместитель 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С.Каныбеков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областного управления 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 бюджетного 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Е.Садыр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управления 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Г.Морозова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Директор департамента Комитета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санитарно-эпидемиологического надзора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по Южно-Казахстанской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А.Абдразаков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Южно-Казахстанской территориальной инспекции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Комитета государственной инспекции в агропромышленном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комплексе Министерства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Д.Айтбай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Генеральный директор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"Сайрам-Угамский государственный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национальный природный парк" Комитета лесного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 охотничьего хозяйства Министерства 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хозяйства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Ж.Турганов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