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8a863" w14:textId="268a8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списка памятников истории и культуры местного значения Южно-Казахстанской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9 июня 2010 года N 233. Зарегистрировано Департаментом юстиции Южно-Казахстанской области от 14 июля 2010 года N 2030. Утратило силу постановлением акимата Туркестанской области от 17 сентября 2020 года № 188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Туркестанской области от 17.09.2020 № 188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сохранены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охране и использовании объектов историко-культурного наследия" от 2 июля 1992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"О местном государственном управлении и самоуправлении в Республике Казахстан" и письмом Министерства культуры Республики Казахстан от 13 апреля 2010 года № 08-03-17/108-И,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Государственный </w:t>
      </w:r>
      <w:r>
        <w:rPr>
          <w:rFonts w:ascii="Times New Roman"/>
          <w:b w:val="false"/>
          <w:i w:val="false"/>
          <w:color w:val="000000"/>
          <w:sz w:val="28"/>
        </w:rPr>
        <w:t>список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памятников истории и культуры местного значения Южно-Казахстанской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области Бектаева А.А.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истечению десяти календарных дней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Первый заместитель 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аппарата 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Жилкишиев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Заместитель 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Айтаханов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Заместитель 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Заместитель 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Заместитель 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Каныбеков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Начальник управления экономики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 бюджетного планирования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Садыр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Начальник управления финансов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Морозова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июня 2010 года № 233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список памятников истории и культуры</w:t>
      </w:r>
      <w:r>
        <w:br/>
      </w:r>
      <w:r>
        <w:rPr>
          <w:rFonts w:ascii="Times New Roman"/>
          <w:b/>
          <w:i w:val="false"/>
          <w:color w:val="000000"/>
        </w:rPr>
        <w:t>местного значения Южно-Казахстанской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3441"/>
        <w:gridCol w:w="453"/>
        <w:gridCol w:w="7325"/>
      </w:tblGrid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памятника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памятника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памятника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г. Арыс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Застройки привокзального района начало ХХ 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от улицы Казыбек би, 7 по улице Айтеке би,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Чкалова, 5,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Арыс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улицы МПС, 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Застройка привокзального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XX в. - конец 20-30-х гг.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Казыбек би, 7 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XX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Арыс 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Служебный корпус 1907 г.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Арыс 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отдыха 1905 г.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Айтеке би, без номера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библиотеки 1905 г.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Чкалова, 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Башня водонапорная 1906 г.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рядом с железнодорожной станции Арысь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жилой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1920-х- начало 1930-х гг.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Чкалова, 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Застройка улицы МПС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XX 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МПС, 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Тахыркуль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І тыс. - ХІІ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северо-восточнее от излучины древнего русла Сырдарьи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Тахыркуль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І тыс. - ХІІ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2,5 км южнее от городища Тахыркуль 1 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Шогирли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І-V вв. нашей эры (далее – н.э.)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 южнее от села Шогирли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Тахырколь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І-V вв. н.э.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по автодороге Арысь-Тахыркуль, в 5 км к северо-востоку от села Тахыркуль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Тахырколь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І-V вв. н.э.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по автодороге Арысь-Тахыркуль, в 11 км к северо-востоку от села Тахыркуль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Тогайлы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І-V вв. н.э.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центре села Тогайлы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Тогайлы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І-V вв. н.э.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 севернее от могильника Тогайлы 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одиночный N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І-V вв. н.э.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м севернее линии дамбы Коксарай 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одиночный N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І-V вв. н.э.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км справа от дороги Арысь-Тахыркуль 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одиночный N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І-V вв. н.э.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 могильниками Тогайлы 1 и Тахыркуль 1 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одиночный N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І-V вв. н.э.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 могильниками Тогайлы 1 и Тахыркуль 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Байдибекский район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Косым баба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ХІХ 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архитектуры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0,5 км на южной окраине села Шаян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Склеп поселковый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архитектуры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0,5 км на южной окраине села Шаян, на сельском кладбище 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мост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ХІХ в.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архитектуры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0,5 км к востоку от села Екпинди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Мазар Домалак-ана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ХХ 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архитектуры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км к северо- востоку от села Акбастау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Алгабас (4)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ранний железный век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 км юго-восточнее села Алгабас.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 северная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широта 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11’392, (далее – с.ш.), восточная долгота 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38,683. (далее – в.д.)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Балак (24)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6,53 км восточнее села Алгабас. 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15’45 в.д 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38, 16.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Кызылтас (8)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9,17 км севернее села Алгабас. 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83, в.д. 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37, 59.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Алгабас 1 (12)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ранний железный век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9,17 км северо-западнее села Алгабас.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15’05, в.д. 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33,32.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Алгабас 2 (7)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9,28 км северо-западнее села Алгабас.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15’05, в.д. 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33,32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Жанаталап 1 (2)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ранний железный век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 км к востоку от села Жанаталап, 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06’05, в.д. 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42,26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Жанаталап (11)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 км к востоку от села Жанаталап.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05’69, в.д. 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41,80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Жанаталап 2 (3)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 км к северо-востоку от села Жанаталап.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07’078, в.д. 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44,607.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(3)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ранний железный век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южнее села Жарыкбас. 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02’627, в.д. 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51,072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Жарыкбас (19)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ранний железный век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5,21 км западнее села Жарыкбас. 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02’26, в.д. 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47,35.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Жарыкбас (3)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км южнее села Жарыкбас.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02’627, в.д. 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51,072.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Байдибек (4)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 км западнее села Байдибек. 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57’097, в.д 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49,195.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одиночный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9,89 км юго-восточнее села Кенес.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53’728, в.д. 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38,446.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Уштобе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2,54 км южнее села Кенес.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56’921, в.д. 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32,061.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Уштобе 3 (4)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4,87 км к югу от села Кенес.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58’075, в.д. 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32,062.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Сасык (5)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к востоку от села Кенес. На правом берегу реки Сасык. 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02’34, в.д. 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37,56.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Акмечеть (4)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ранний железный век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км к северу от села Акмечеть.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02’91, в.д. 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37,59.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Сасык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века VІІІ-ХІІ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км к востоку от села Акмечеть.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55’075, в.д. 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25,631.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Бирлик 1 (4)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6,86 км к северо-востоку от села Бирлик.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00’141, в.д. 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35,957.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Жузумдик 1 (2)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 км севернее села Жузумдик. 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54’142, в.д. 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14,306.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Жузумдик 2 (3)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к северо-востоку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Жузумдик.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04’957, в.д. 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10,329.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Жузумдик 3 (5)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4,09 км к востоку от села Жузумдик.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04’878, в.д. 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11,242.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Жузумдик (2)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ранний железный век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км к востоку от села Жузумдик.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04’25, в.д. 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16,47.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Жузумдик (2)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ранний железный век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6,87 км к юго-западу от села Жузумдик.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01’00, в.д. 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05,88.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Жузимдик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VІ-ХІІ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 км к северо-западу от села Жузимдик.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05’902”, в.д. 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13’900”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Жузумдик (3)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ранний железный век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6,95 км к югу от села Жузумдик.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00’49, в.д. 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08,40.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Жузумдик (3)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ранний железный век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 к юго-востоку от села Жузумдик.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05’18, в.д. 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08,26.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Жузумдик (4)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5,12 км к юго-востоку от села Жузумдик.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01’57, в.д. 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09,20.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Сексеншортан 1 (8)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 км к юго-западу от села Жузумдик.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00’13, в.д. 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02,32.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Шаян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V-ІХ вв.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км восточнее села Танатар. 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03’682, в.д. 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25,276.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Караултобе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ранний железный век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 км к югу от села Жамбыл.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54’872”, в.д.069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17’049” 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Таскудык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 км к юго-востоку от села Таскудык, на левом берегу реки Шаян.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52’711”, в.д.069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11’617”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Караултобе (3)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5,6 км к западу от села Екпинди.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49’40”, в.д. 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07’57”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Шалдар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VІІІ-Х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 к северо-востоку от села Шалдар, на правом берегу реки Боген.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49’612”, в.д.069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18’117”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Шалдар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VІІІ-Х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 км к северо-востоку от села Шалдар, на правом берегу реки Боген.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49’361”, в.д. 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17’872”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одиночный (1)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 км к северо-востоку от села Шалдар, на правом берегу реки Боген.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50’097”, в.д. 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19’953”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Жалаутобе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VІ-ХV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юго-восточной окраине села Саркырама, на правом берегу реки Боген.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50’888”, в.д. 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25’003”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Саркырама (8)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2,67 км к юго-востоку от села Саркырама.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50’87”, в.д.069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27’08”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Саркырама 1 (4)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 км к востоку от села Саркырама, на правом берегу реки Боген.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51’944”, в.д.069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30’537”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одиночный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4,36 км к юго-востоку от села Саркырама.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49’94”, в.д.069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28’05”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одиночный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4,36 км к востоку от села Саркырама.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51’01”, в.д.069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28’32”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Саркырама (2)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ранний железный век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6,45 км к востоку от села Саркырама.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49’95”, в.д.069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29’82”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Желтимес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VІІІ-ХІІІ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 км к востоку от села Саркырама.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51’432”, в.д.069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30’463”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Торткуль Кенес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VІ-ХІV вв.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км к юго-востоку от села Кенес.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53’336”, в.д. 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35’784”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 (7)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6,44 км к юго-востоку от села Кенес, на правом берегу реки Боген.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53’501”, в.д.069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35’688”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Домалактобе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ІХ-ХІІ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км к юго-востоку от села Акбастау.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52’024”, в.д. 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39’475”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Акбастау (4)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км к северо-востоку от села Акбастау.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55’144”, в.д. 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47’100”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Туракты (39)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1,58 км к югу от села Туракты.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50’45”, в.д.069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44’21”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Наскальные изображения Жузимди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 км к востоку от села Туракты.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50’90”, в.д. 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49’56”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Кошкарата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І тыс.-начало І в. н.э.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центре села Кошкарата.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53’984”,в.д. 070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05’309”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Кошкарата (2)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2,13 км к западу села Кошкарата, на левом берегу реки Кошкарата.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54’721”, в.д.070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04’108”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Кошкарата (15)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 км к западу от села Кошкарата, на левом берегу реки Кошкарата.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54’005”, в.д.070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04’791”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Боралдай 2 (12)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3,24 км к юго-западу от села Нижний Боралдай.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42’774”, в.д.069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34’285”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Нижний Боралдай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VІІ-ІХ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юго-западной окраине села Нижний Боралдай.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44’303”, в.д.069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35’038”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Актобе (Боралдайское)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VІ-ХVІ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западной окраине села Нижний Боралдай, на правом берегу реки Боралдай.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44’522”, в.д.069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35’540”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Жартытобе (Нижний Боралдайский)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VІІ-ІХ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 км к юго-западу от села Нижний Боралдай, на левом берегу реки Боралдай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41’808”, в.д.069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31’685”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 1 (7)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8,25 км к западу от села Боралдай. 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45’54”, в.д.069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33’93”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 2 (10)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 км к юго-западу от села Боралдай.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44’04”, в.д.069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33’13”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Боралдай 3 (18)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км к югу от села Боралдай.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 с.ш.42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6’58”, в.д.069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39’49”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Жартытобе (45)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13 км к юго-западу от села Боралдай, на левом берегу реки Боралдай.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41’57”, в.д.069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32’29”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(2)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 км к юго-западу от села Боралдай.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36’71”, в.д.069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29’49”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(2)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22,1 км к юго-западу от села Боралдай.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38’58”, в.д.069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27’98”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курганов (4)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24,8 км к юго-западу от села Боралдай.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37’93”, в.д.069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26’14”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курганов (4)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17,8 км к юго-западу от села Боралдай.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40’38”, в.д.069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30’04”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курганов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Жыланды 1 (3)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18,56 км к юго-востоку от села Жыланды.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47’515”, в.д.069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52’565”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курганов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Кишитура (4)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20,4 км к северо-востоку от села Жыланды.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48’904”, в.д. 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53’185”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Жыланды (7)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ранний железный век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 км к юго-западу от села Жыланды.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37’58”, в.д.069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33’09”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Карагашты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ХІІ в.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км к юго-востоку от села Теректи.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47’56,8”, в.д.069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49’47,4”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Амансай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ХІІ 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западной окраине села Амансай.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40’102”, в.д.069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45’471”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одиночный Амансай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ранний железный век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3,68 км к северо-западу от села Амансай.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41’203”, в.д.069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43’125”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Амансай (9)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км к югу от села Амансай.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39’75”, в.д.069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46’30”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Талап (5)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 к северо-западу от села Талап, на трассе Амансай-Талап.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41’07”, в.д. 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47’74”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2 (7)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 км к северо-западу от села Кайнарбулак.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25’152”, в.д. 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00’062”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Аршалы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VIII-XIII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12,78 км к северу от села Кайнарбулак.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25’310”, в.д. 068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59’613”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Аршалы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 км к северо-западу от села Кайнарбулак.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24’114”, в.д. 068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59’613”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Кайнарбулак (10)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 км к западу от села Кайнарбулак.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18’52”, в.д. 068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59’61”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Шыбыкбел (11)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 км к западу от села Кайнарбулак.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20’15”, в.д. 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01’39”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(10)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6,35 км к северо-западу от села Кайнарбулак.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21’98”, в.д. 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01’89”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Кашак (7)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 км к северо-востоку от села Кайнарбулак.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21’74”, в.д. 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05’20”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Кайнарбулак (17)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 км к юго-востоку от села Кайнарбулак.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16’57”, в.д. 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06’33”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Кызылжар (15)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5,78 км к западу от села Кайнарбулак.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17’22”, в.д. 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58’55”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Кызылжар (5)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15,1 км к юго-западу от села Кайнарбулак.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58’50”, в.д. 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00’42”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Талдыбулак (17)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 км к северо-западу от села Кайнарбулак.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26’46”, в.д. 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01’21”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(3)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 км к северо-западу от села Кайнарбулак.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22’43”, в.д. 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00’34”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Шункыркара (15)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8,27 км к юго-востоку от села Кайнарбулак.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15’57”, в.д. 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07’45”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Актас (8)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8,39 км к северо-востоку от села Кайнарбулак.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21’81”, в.д. 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07’25”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Аюсай (3)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 км к северо-востоку от села Кайнарбулак.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22’17”, в.д. 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10’69”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Кушикбай 1 (10)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 км к северо-востоку от села Кайнарбулак.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21’75”, в.д. 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10’69”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Кушикбай 2 (10)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 км к северо-востоку от села Кайнарбулак.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21’87”, в.д. 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11’60”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Кайнарбулак (2)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км к северо-востоку от села Кайнарбулак.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22’13”, в.д. 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09’78”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Костобе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Х-ХІ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4,74 км к югу от села Кайнарбулак. 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16’154”, в.д. 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02’018”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Костобе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Х-ХІ вв.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 км к югу от села Кайнарбулак.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16’216”, в.д. 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02’125”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Актобе (Акбулакское)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VІ-ХІV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 км к югу от села Мынбулак.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правом берегу реки Бестогай.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09’292”, в.д. 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01’880”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Есейтобе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ХІ-ХVІІІ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 км к юго-западу от села Мынбулак.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11’082”, в.д. 068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59’053”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Мынбулак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ХІІ-ХVІІІ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центре села Мынбулак. К югу от сельской больницы.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13’172”, в.д. 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00’601”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Мынбулак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века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юго-западной окраине села Мынбулак.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13’190”, в.д. 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00’227”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Киши Мынбулак (4)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9,18 км к юго-востоку от села Киши Мынбулак.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05’640”, в.д. 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56’853”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Досанбулак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ІХ-ХІV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 км к северо-востоку от села Бестогай.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17’729”, в.д. 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12’920”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Досанбулак (8)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 км к северу от села Бестогай.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15’23”, в.д. 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10’15”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Бестогай (8)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км к северо-западу от села Бестогай.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16’54”, в.д. 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11’82”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Бестогай (2)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 км к северо-востоку от села Бестогай.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21’51”, в.д. 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18’78”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Ордабасинский район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Церковная школа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XIX 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архитектуры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центре села Акбулак 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Мазар Кажымукана Мунайтпасова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архитектуры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Кажимукан, на сельском кладбище 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Мечеть Ишан-базар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XIX - начало ХХ 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архитектуры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центре села Аккойлы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Отрарский район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Мечеть Икрама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архитектуры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открытой местности, близ села Балтаколь 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Насосная станция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ХХ 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архитектуры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окраине села Шаульдер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Водонапорная башня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ХХ в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архитектуры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станция Тимур 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 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 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архитектуры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Тимур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Куйрыктобе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І-ХV вв.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3 км к северо-западу от села Отрар 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Караконшек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І-ІV вв.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южная окраина села Шаульдер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Артык-ата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Х-ХІV вв.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16 км от переправы Ункуюк через реки Сырдарью, в урочище Акколь 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Жалпактобе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І-ХІІІ вв.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17 км к северо-западу от села Когам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Кокмардан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І-VІІІ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3 км к юго-западу от села Кокмардан 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Алтынтобе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VІ-ХІІ вв.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км к северо-западу от села Когам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Пшакшитобе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VІ-VІІІ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юго-западная окраина села Когам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Жамантобе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VІІІ-Х вв.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км к востоку от городища Отырар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Торткуль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VІІІ-ХІІІ вв.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15 км к северо-востоку от города Туркестан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Торткуль (Аккумский)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ІХ-ХІ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км северо-западу от села Аккум.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координаты, по системе Меркатора (далее - UТМ)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42Т431709 UТМ 4692914. 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Коркара (Самыра)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І-VІ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км к юго-востоку от села Балтаколь, на берегу реки Сырдарья.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42Т409916, UТМ 4764721.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Кауганата (Кальганата)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VІ-ХVІІІ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южной окраине села Балтаколь.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42Т398421, UТМ 4771497.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Магистральный канал Кауган-арык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Х-ХVІІ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Балтаколь, в излучине Сырдарьи. 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Шулембайтобе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половина І тыс.н.э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км к юго-востоку от села Балтаколь, в урочище Акжар.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42Т402988, UТМ 4768777.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Шуруктобе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половина І тыс.н.э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км к юго-западу от села Балтаколь, в урочище.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42Т401578, UТМ 4770316.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Айколь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ІV-VІІІ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км к югу от села Кокмардан. 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42Т447755, UТМ 4724909.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Аксеиттобе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ІV-VІ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урочище Кокмардан, 10 км к югу от села Кокмардан.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42Т444344, UТМ 4725456.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Аксу-Арысь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поздний мустье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км к западу от села Кокмардан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Байылдыр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ХІV-ХVІ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км юго-восточнее от городища Отрар.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42Т444344, UТМ 4725456.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Базарбайтобе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І-VІІІ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км к юго-западу от села Когам.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42Т436963, UТМ 4739966.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Дуртобе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ІV-VІ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5,5 км к югу от села Кокмардан.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42Т447631, UТМ 4729389.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Бесиншитобе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І-VІ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км восточнее села Когам.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42Т443139, UТМ 4741476.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Жартытобе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І-VІІІ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южной окраине села Когам. 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42Т442421, UТМ 4740852.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Каламтобе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І-V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км к юго-восточнее села Когам.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42Т443472, UТМ 4740291.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Оликтобе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ІV-VІ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12,5 км к юго-западу от села Кокмардан.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42Т443163, UТМ 4723250.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Пушукмардан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І-VІІІ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км к юго-западу от села Кокмардан.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42Т444836, UТМ 4731387.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Разыкул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Х-ХІІ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 к юго-западу от села Когам.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42Т439371, UТМ 4740899.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Сейтмантобе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І-VІІІ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 южнее села Кокмардан.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42Т446242, UТМ 4730129.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Тоз (Кыз) 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І-VІ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 восточнее села Когам.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42Т443583, UТМ 4741995.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Тостаган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ІV-VІ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км к югу от села Кокмардан.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42Т443163, UТМ4723250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Толенгут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І-VІІІ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км к юго-западу от села Кокмардан, у протоки р. Аксу.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42Т443207, UТМ 472755.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Толенгут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І-VІІІ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км к юго-западу от села Кокмардан, 1,2 км к западу от поселения Толенгут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42Т441931, UТМ 4727493.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Шольтобе (Усен)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ІV-VІ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южнее села Кокмардан.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Шытты (Шыкты, Алтынтобе)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ІV-VІІІ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9 км к юго-западу от села Кокмардан, на правом берегу протоки Аксу.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42Т439935, UТМ 4729707.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Ески 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І-V вв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км к югу от села Коксарай.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42Т431190, UТМ 413622.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Жартобе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ХІІ-ХV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 км к югу от села Коксарай, в 3 км от Сырдарьи.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42Т432563, UТМ 4703690.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Шаншар (Асарчик, Торткуль)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в. н.э. І половина І тыс.н.э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км к юго-западу от села Коксарай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Актобе (Бузукское)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І-V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к северо-западу от села Актобе.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42Т475044, UТМ 4741542.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Торткуль Баусаксаулский (Чингурли, Торткультобе)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VІІІ-ХІІ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 км к юго-западу от села Кокмардан, на берегу Сырдарьи. 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42Т438628, UТМ 4705121. 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Бузыктобе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І-ІV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юго-западной окраины села Актобе, на берегу реки Бугунь.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42Т477969, UТМ 4737051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Котан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V-ХІІІ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км к югу от села Кокмардан.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42Т445309, UТМ 4704439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Коркара (Мазартобе)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ХІІІ-ХІV вв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км западнее села Актобе.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42Т469295, UТМ 4737419 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Мергенбай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І-VІІІ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км к западу от села Актобе.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42Т398424, UТМ 4771493 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Айгырушкан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VІ-VІІІ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 км к юго-востоку от села Ходжатугай.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42Т454675, UТМ 4637981 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Дастарбасы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34,2 км к юго-востоку от села Ходжатугай.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42Т462597, UТМ 4633967.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Таскотан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км к западу от села Худжатугай, у родника Таскотан.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42Т454185, UТМ 4629965.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Бориойнактобе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І-VІІІ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км к северу от села Маякум, в урочище Акжар.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42Т423671, UТМ 4752871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Рабат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ІV-VІІІ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 км юго-восточнее села Маякум.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42Т427994, UТМ 4742123.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Сегизбай ІV-VІІІ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км к юго-западу от села Маякум.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42Т405707, UТМ 4738320.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Тектурмас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половина І тыс.н.э.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км к северу от села Маякум, в урочище Акжар.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42Т422713, UТМ 4751142.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Ширинколь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Х-ХІІ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км к северо-западу от села Маякум.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42Т416427, UТМ 4759331.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Актобе (Арысское)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І-VІІІ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км к юго-востоку от села Шаульдер.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42Т453285, UТМ 4730836.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Актобе 1 (Куикское)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VІІІ-ХІІІ вв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км северо-западнее села Когам.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42Т437015, UТМ 4753515 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Актобе 2 (Куикское)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І-ІV вв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км севернее села Когам.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42Т437914, UТМ 4753163 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Актобе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(Куикское)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І-VІІІ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км севернее села Когам.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42Т431991, UТМ 4755643. 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Ботайтобе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ІV-VІ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 к северо-западу села Когам, в 1 км юго-западнее городища Алтынтобе.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42Т436530, UТМ 4746339.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Болатбай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І-VІІІ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 км к северо-западу от села Когам.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42Т437101, UТМ 4749661.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Даметер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ІV-VІІІ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км к северо-западу от села Когам, на берегу озеро Акколтык.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42Т430760, UТМ 4763488.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Жалпактобе (Арысское)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VІ-ХІІ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 км км к юго-востоку от села Шаульдер.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42Т451419, UТМ 4731399.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Коктобе 1 (Отрабатское)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ІV-VІІІ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км к северу от села Когам.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42Т439098, UТМ 4760971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Коктобе 2 (Отрабатское)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ІV-VІІІ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км к северу от села Когам.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42Т440224, UТМ 4760931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городища Куйруктобе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ХІІІ-ХV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юго-западной части Шахристана Куйруктобе и на территории южного рабада.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Кызгышбаб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ХІV-ХV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км к северо-западу от станции Тимур, в 4 км к востоку от городища Отрар.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42Т447510, UТМ 4744466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Марданкуик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І-ХVІІІ вв.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км к северу от села Когам.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42Т438693, UТМ 4750346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Мардан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в.(до нашей эры далее-до н.э.) до н.э.-ІV в. н.э.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км к северо-западу от села Когам.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42Т0432458, UТМ 4750507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Маслихаттобе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VІІ-VІІІ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км к северу от села Когам.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42Т435766, UТМ 4760397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Отрабад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VІІ-VІІІ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км к северу от села Когам.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42Т440771, UТМ 4768558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Токай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І-VІІІ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км к югу от села Шаульдер.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42Т449026, UТМ 4731907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Кайнартобе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ІV-VІІІ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 км северо-западнее села Когам.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42Т435483, UТМ 778411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Безымяное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века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 км к западу от села Ески Шилик.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42Т469016, UТМ 4746428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Кошкартобе средние века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15,5 км к северо-востоку от станции Тимур.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42Т460528, UТМ 4754702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Сайрамский район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1912 г.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архитектуры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центре села Карасу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Минарет Хызыра ХІХ 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архитектуры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восточной части села Сайрам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Костобе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VІІІ-ХІІ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1,5 км к северу от села Абдулаабат, на левой надпойменной террасе реки Сайрамсу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(5)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тыс. до н.э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км к востоку от села Акарыс, левый берег реки Аксу, у впадения ее в реку Арысь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одиночный (царский) І тыс. до. н.э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к северу села Акбулак, недалеко от моста через реки Аксу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Акбулак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VІ-Х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км к западу от села Акбулак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Торткультобе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VІ-Х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км к северу от села Акбулак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Торткультобе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VІ-Х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1,5 км к северу от села Акбулак., у родника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Жартытобе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VІ-VІІІ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5 км к западу от села Аккала, по дороге в Аксукент 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Курганные могильники Кумышка (22)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до н.э.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км к юго-западу от села Комешбулак, правый берег реки Комешбулак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(5)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тыс. до н.э.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1,5 км к востоку от нефтеперерабатывающего завода, левый берег реки Бадам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Курганные могильники (10)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тыс. до н.э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 км к северо-востоку от села Сайрам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Курганный могильник (102) І-Х вв.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правый берег реки Сайрам-су, в 1 км к югу фосфорного завода 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Каратобе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VІ-VІІІ вв.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 реки Комешбулак, в 2 км к западу от села Кайнарбулак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(69)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тыс. до н.э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км к югу от села Кайнарбулак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Каратобе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VІІІ-Х в.в.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 реки Комешбулак, в 2 км к западу от села Кайнарбулак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Каратобе VІІ-ХІІ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км к северу от села Комешбулак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Тилеутобе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VІІІ -ХІІ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км к северу от села Комешбулак, справа от дороги на Чаян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Багнинтобе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VІ-VІІІ вв.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0,5 км к северу от села Карабулак, на правом берегу реки Карасу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Хошмуллатобе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VІ-VІІІ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0,5 км к югу от центра села Кызылкишлак, на правом берегу реки Аксу 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Хошмуллатобе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VІ-Х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0.1 км к югу от центра села Кызылкишлак, на правом берегу реки Аксу 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Культобе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V-VІІІ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 км к северо-востоку от села Сайрам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Культобе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VІІІ-Х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 км к северо-востоку от села Сайрам, на левом берегу реки Кызылсу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Ниязбектобе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VІ-Х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км к югу-востоку от села Жулдуз, на правом берегу реки Бадам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неукрепленное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VІІІ-ХІІ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км к северу от села Тассай у железной дороги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VІІІ-Х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5 км к востоку от городского ипподрома 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Ханкурган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VІІІ-ХІІ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км западнее села Мадани 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Исатобе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VІ-VІІІ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центре села Ханкурган 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тыс. до н.э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3 км к западу от села Ханкурган 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Мартобе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VІІІ-ХІІ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км к востоку от села Сайрам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Манкентское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VІІІ-ХІІ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км к северу от дома отдыха Манкент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Улугтобе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VІ-ХІІ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км к западу от села Сайрам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тыс. до н.э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км к юго-западу от села Теспе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одиночный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тыс. до н.э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км у северо-восточной окраины села Карабулак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VІІІ-ХІІ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км. к югу от дороги Сайрам-Акбулак, у села Отемис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VІІІ-Х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2 км. к югу от села Отемис 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Кызылтобе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VІ-Х вв.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км к северу от села Чиркино, правый берег реки Аксу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Колькенттобе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Х-ХVІІ вв.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300 м к западу села Чиркино, у озера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Колькенттобе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VІ-VІІІ вв.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2 км к югу от села Чиркино, на берегу озера 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VІІІ-ХІІ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км к югу от села Оймаут, на левом берегу реки Арысь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VІІІ-ХІІ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к западнее села Абдулабад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VІІІ-ХІІ вв.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км к югу от села Ынтымак, правый берег реки Аксу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(2)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тыс. до н.э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км к югу от села Акарыс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Булакковаль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VІІІ-ХІІ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км к западу от села Акбулак, левый берег реки Аксу.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23.818., в.д. 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50.795.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(3)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тыс.н.э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шоссе Кайнарбулак – Ширкин, в 3 км к западу от села Кайнарбулак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Торткультобе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V-VІІІ в.в.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 реки Кумышка, в центре села Тоган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30.915., в.д. 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33.583.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Кожакургантобе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Х-ХVІІ вв.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км к западу от села Карабулак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одиночный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царский (2)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тыс. до н.э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востоку от села Карабулак, справа от дороги на реку Арысь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Учкурган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Х-ХVІІ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центре села Карабулак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31.601., в.д. 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45.726.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Сагындыктобе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VІІІ-ХІІ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от дороги села Карабулак-Шаян, в центре села Карабулак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Жартытобе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VІІІ-ХІІ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юго-западная окраина села Кутарыс, правый берег реки Арысь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35.789., в.д. 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37.651.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Х-ХVІІ вв.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центре села Сайрам.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18.159., в.д. 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45.283.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укрепленное Нартобе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VІІІ-ХІІ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дороге Карамурт-Акбулак, юго-западнее села Утемис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18.737., в.д. 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52.045.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Сарыагашский район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безымянный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ХIХ 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архитектуры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центре села Сарыагаш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Церковь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ХІХ-начало ХХ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архитектуры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окраине села Дербисек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Созакский район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Башня Аксумбе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ХІІІ-ХІV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архитектуры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стоит на высокой скале на краю горного отрога, в местности, в 1 км к западу от села Аксумбе, рядом с одноименным городищем 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Баба Тукти Шашты Азиз конец ХІХ-начало ХХ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архитектуры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3 км к югу от села Кумкент, рядом с водоемом 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Аже – 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ХІХ 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архитектуры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0,5 км к югу от села Созак 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Казанши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архитектуры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0,7 км к югу от села Созак 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Карабура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ХVІІІ- ХІХ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архитектуры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центре села Созак.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Кулак 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ХVІ 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архитектуры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км к юго-западу от села Созак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Мамет Халфе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ХVІІІ-ХІХ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архитектуры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1,5 км к юго-востоку от села Созак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Мардан –ата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ХІХ 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архитектуры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5-ти км к северо-западу от села Сызган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ХІХ 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архитектуры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5 км к западу от села Жуантобе 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Жусупбека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ХІХ 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архитектуры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15 км к югу от села Жуантобе 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Байгара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ХVІІІ-ХІХ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архитектуры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25 км к западу от села Жуантобе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Байна – Молда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ХVІІІ 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архитектуры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3-х км к северу от села Тасты 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Рустембека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ХІХ 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архитектуры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км к северо-западу от села Тасты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Сагана конец ХІХ в.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архитектуры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20 км к западу от села Жуантобе 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Сагана двухкамерный конец ХІХ в.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архитектуры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км к северо-востоку от села Тасты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Толебийский район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Дворец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середина 1960-х гг.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архитектуры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Ленгер, улица Толеби, без номера 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Церковь 1882 г.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архитектуры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центре села Коксаек 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Церковь конец ХІХ 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архитектуры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центре села Каскасу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Церковно-Приходская школа начало ХХ 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архитектуры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центральной части села Каскасу 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Церковь конец ХІХ 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архитектуры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центре села 1 Мамыр 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конец ХІХ 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архитектуры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 автомобильной дороги, ведущей в села Коксаек 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Кызылканат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VІІІ-ХІІ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0,5 км к северо-западу от села Кызылканат, на левом берегу реки Бадам 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Кызылканат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VІІІ-ХІІ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1 км к северо-западу от села Кызылканат, на левом берегу реки Бадам 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Кайыпататобе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VІ-VІІІ вв.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0,4 км к юго-востоку от села Акайдар, на левом берегу реки Бадам 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Кайыпататобе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ХІІ-ХVІ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1 км к югу от села Кызылканат, на левом берегу реки Бадам 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Торткультобе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VІ-VІІІ вв.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км к востоку от села Бейнеткеш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Караултобе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Х-ХVІІ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0,5 км к востоку от села Бейнеткеш, на правой террасе родника Сырганак 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Торткультобе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VІ-VІІІ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 к западу от села Бейнеткеш, на правом берегу родника Акбулак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ХV-ХVІІ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км к югу от села Бургулюк, на правом берегу реки Бургулюк, на территории санатория-профилактория Бургулюк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ХV-ХVІІІ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6 км к югу от села Бургулюк, на правом берегу реки Бургулюк, на территории санатория-профилактория Бургулюк, вблизи родника 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Александровское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ХІІ-ХVІІ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0,5 км к западу от села Достык на правом берегу реки Бадам 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(10) І-ІV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км к юго-западу от села Достык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Каскатобе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VІІІ-ХІІ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1 км к северу от села Жанажол, на левом берегу реки Бадам 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Торткультобе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ХІІІ-ХVІІІ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1 км к юго-восточной окраине села Жанажол, на правом берегу реки Бадам 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Шеримбет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– ІV вв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2 км к юго-западу от села Жанажол, на левом берегу реки Бадам 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Шеримбет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– ІV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3 км к югу от села Жанажол, на левом берегу реки Бадам 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Шеримбет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– IV вв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2 км к юго-востоку от села Жанажол, на правом берегу реки Бадам 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Кызылблек (43)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тыс до н.э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км к югу от села Кызылблек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Киндиктобе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VІ-VІІІ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1 км к северу от села Кызылжалау, на правом берегу реки Кызылблек 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Киндиктобе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VІ-VІІІ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3 км к северу от села Кызылжалау, на левой террасе безымянного родника 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Киндиктобе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VІ-VІІІ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3 км к северо-западу от села Кызылжалау 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ХІІ-ХVІ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4 км к северо-востоку от села Екпинди, на левом берегу реки Донгизтау 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(6)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І-ІV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2 км к северу от села Нысанбек 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Нысанбектобе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VІІІ-ХІІ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0,5 км на северной окраине села Нысанбек 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убежище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ХІІ-ХVІІ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1 км к юго-западной части села Тасарык 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VІІІ-ХІІ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5 км к юго-западной окраине села Тасарык, на левом берегу реки Сайрамсу 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Тобешик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VІІІ-ХІІ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3 км к юго-западу от села Тасарык, на левом берегу реки Сайрамсу 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VІ-Х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левой надпойменной террасе реки Сайрамсу, в центре села Тасарык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одиночные (3)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І-ІV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к северу от села Диханколь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Баня Екпинди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ІХ-ХІІ вв.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севернее от села Екпинди.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Каскатобе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VІ-VІІІ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северная окраина села Жанажол.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03.949., в.д. 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53.215. 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Пельметобе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ІV-VІ в.в.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северной окраины села Жанажол.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03.803., в.д. 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73.302. 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Ачисайтобе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VІІІ-ХІІ вв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 к юго-западу от села Жанажол, на правом берегу реки Бадам.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01'892", в.д. 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53'644"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Даркембектобе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ХІІ-ХVІІІ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окраина села Казахстан, на правом берегу реки Сайрамсу.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15.292. в.д. 070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02.053. 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Дауттобе (Есим хан)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ХІV-ХVІІІ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южной окраине села Кенесарык, на правом берегу реки Сайрамсу.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13.642., в.д. 070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10.886. 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укрепленное Керегетас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VІ-Х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км. к юго-западу от села Каскасу, на правом берегу реки Керегетас.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13.148., в.д. 070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10.270.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Керегетас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VІ-Х вв.н.э.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км. к югу от села Керегетас, на плато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одиночный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в. до. н.э.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км. к югу от села Керегетас, на плато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одиночный у села Каскасу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в. до. н.э.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км. к югу от села Каскасу.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12.572., в.д. 070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11.171. 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убежище Аулиетобе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ХІV-ХVІІІ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км. к югу от села Коксайек, на левом берегу реки Сайрамсу.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14.527., в.д. 070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04.157.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Жотатобе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ІV-VІІІ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восточной окраины села Коксаек.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13.656., в.д. 070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04.564. 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Торткультобе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ХІІІ-ХVІІІ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западной окраины села Коксаек.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12.491., в.д. 070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04.716. 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Косагаштобе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ХІІ-ХVІІ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села Косагаш, на левом берегу реки Донгузтау.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07.245. в.д. 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58.131.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Кулалытобе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VІІІ-ХІІ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северная окраина села Косагаш, на левом берегу реки Донгузтау.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07.802. в.д. 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59.132.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Журынтобе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VІ-Х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юго-восточной окраины села Майбулак.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15.809. в.д. 070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14.847. 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Майтобе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VІ-VІІІ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центре села Майбулак, у дороги.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15.809. в.д. 070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11.847. 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Майбулактобе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VІІІ-ХІІ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западная часть села Майбулак.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16.379. в.д. 070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11.138. 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Торткультобе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VІІІ-ХІІ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левом высоком берегу реки Майбулак, у села Майбулак.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Султанрабад VІІІ-ХІV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юго-восточная окраина села Султанрабат, на левом берегу реки Бадам.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11.096. в.д. 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49.358. 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Тулькитобе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ХІ-ХVІІ в.в.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левом берегу реки Бадам, юго-западнее села Тогайна.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07.544. в.д. 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51.968. 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Тогайна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VІІІ-ХІІ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левом берегу реки Бадам, в центре села Тогайна.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07.448. в.д. 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51.970. 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Тогайна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Х-ХІІ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левом берегу реки Бадам, юго-западнее села Тогайна.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07.376. в.д. 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51.964. 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Тогайнатобе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VІІІ-ХІІ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 реки Бадам, у села Тогайна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одиночный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І-ІV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юго-западнее села Тогус, на высоком левом берегу реки Бадам.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13.522. в.д. 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47.526. 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одиночный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І-ІV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 км к западу от села Тогус, у водохранилища Бадам.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13.807. в.д. 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47.106. 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Жартытобе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VІІІ-ХІІ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км западнее села Тогус, правый берег реки Бадам.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14.337. в.д. 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47.233.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одиночные (6)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VІІІ-ХІІ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 к юго-востоку села Шубарагаш. Правый берег реки Донгузтау.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08.965. в.д. 070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02.456.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Поселения Жолбарыстобе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VІІІ-ХІІ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северо-восточнее села Шубарагаш, на левом высоком берегу Донгузтау.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08.142. в.д. 070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01.825.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Жолбарыс (81)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І-ІV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южнее села Шубарагаш, на плато.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07.332. в.д. 070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01.658.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Тюлькубасского района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Церковь Покрова Пресвятыни Богородицы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XIX 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архитектуры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северной части села Шакпак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Церковно-приходская школа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XIX 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архитектуры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северо-восточной части села Шакпак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Караултобе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VІІІ-ХІІ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 км к юго-востоку от села Шакпакбаба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28’43”, в. д. 070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38’37”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Торткуль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VІІІ-ХІІ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км к востоку от села Шакпакбаба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30’54”, в. д. 070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37’78”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курганов (2)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км к северо-востоку от села Шакпакбаба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31’29”, в. д. 070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36’02”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Такиялытобе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VІІІ-ХІІ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км к юго-востоку от села Шакпакбаба, рядом с автотрассой Шымкент-Алматы.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28’84”, в. д. 070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35’21”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Тогуз кумалак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VІІІ-ХІІ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км к югу от железно-дорожного разъезда № 114.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28’29”, в. д. 070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34’14”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Шакпакбаба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V-VІІІ вв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км к югу от села Шакпакбаба, в 2, км к западу от железно-дорожного разъезда № 114.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29’95”, в. д. 070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32’29”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Каратаз (7)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к югу от села Шакпакбаба, на левом берегу реки Арысь.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29’03”, в. д. 070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31’96”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Жабагылытобе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І-V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км к юго-западу от села Шакпакбаба, недалеко от выхода реки Жабаглысу из ущелья, на правом берегу реки.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26’43”, в. д. 070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31’13”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Жабагылы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км к юго-западу от села Шакпакбаба. 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Аюжилга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Х-ХІІ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 км к юго-западу от села Жабагылы.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24’86”, в. д. 070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30’32”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Талдыбулак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VІІІ-ХІІ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км к югу от села Жабаглы.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25’31”, в. д. 070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28’ 52”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Жабагылы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VІІІ -ХІІ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 км к югу от села Жабагылы.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25’71”, в. д. 070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28’ 84”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Абайл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км к востоку от села Абайл.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28’84”, в. д. 070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28’ 90”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(7)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в. до н. э. - I в. н. э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к юго-востоку от села Абайл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VІ-VІІІ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 км к востоку от села Акбийк, на правом берегу безымянного источника.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31’27”, в. д. 070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30’ 77”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 км к востоку от села Акбийк.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31’37”, в.д. 070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29’ 35”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Х-ХІІ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западной окраине села Акбийк, на правом берегу реки Арысь, у автотрассы Шымкент-Тараз.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31’43”, в.д. 070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24’ 26”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Торткуль Кызылбел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VІІІ-ХІІ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км к северо-востоку от села Сарытор, на спуске перевала, на левобережной террассе реки Кулан.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25’31”, в. д. 070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26’ 73”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Каменные сооружения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ХVІІ-ХVІІІ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км к северо-востоку от села Кулан, на правом берегу реки Ашибулак, правый приток реки Кулан.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37’77”, в.д. 070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26’ 90”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Кулан (10)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к северо-востоку от села Кулан, на правом берегу водохранилища.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36’42”, в.д. 070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23’ 73”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Кулантобе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ІV-VІІІ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западной окраине села Т. Рыскулова.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34’03”, в.д. 070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19’ 10”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Ванновское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VІІІ-Х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западной окраине села Т. Рыскулов, недалеко от впадения реки Кулан в реки Арысь.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28’51”, в.д. 070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21’64”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западной окраине села Т. Рыскулов, в 0,5 км к северу от левого берега реки Арысь.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32’52”, в.д. 070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19’10”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Жамбасарык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VІ-ІХ вв.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юго-западной окраине села Т. Рыскулов.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31’75”, в.д. 070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19’52”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Арысь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VІІІ-ХІІ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восточной окраине села Т. Рыскулов.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31’80”, в.д. 070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22’00”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км к югу от села Дауан.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30’64”, в.д. 070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24’09”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Карагашты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VІ-ІХ вв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 к югу-востоку от села Дауан, в начале глубокого сая.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30’30”, в.д. 070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25’30”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Теренсай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VІ-ІХ вв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к востоку от села Бакыбек.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30’21”, в.д. 070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22’14”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Дегелекжар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Х-ХІІ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 к востоку от села Керейт. На правом берегу реки Арысь.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35’10”, в.д. 070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00’17”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VІ-ІХ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км к юго-востоку от села Бакыбек.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29’78”, в.д. 070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23’16”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Торткуль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Х-ХІІ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к северу от правого берега реки Аксу.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19’77”, в.д. 070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15’84”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Такиятобе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Х-ХІІ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 км к юго-востоку от села Ирсу.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21’51”, в.д. 070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23’27”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Карагашты Бастау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VІ-ХІІ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км к востоку от села Ирсу.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22’35”, в.д. 070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24’24”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Аршалысай (9)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 км к северо-востоку от села Ирсу.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23’39”, в.д. 070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22’29”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курганов Аршалысай (2)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ранний железный век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 км к северу от села Ирсу.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24’49”, в.д. 070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22’58”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Ирсу (6)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 км к югу от села Ирсу.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22’03”, в.д. 070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24’49”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курганов (3)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 км к востоку от села Ирсу.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22’57”, в.д. 070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22’47”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Ирсу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Х-ХІІ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км к юго-востоку от села Ирсу, на левом берегу реки Ирсу.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22’27”, в.д. 070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22’51”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Майтобе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ІV-VІІІ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 км к югу от села Елтай.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23’10”, в.д. 070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23’59”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Торткуль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Х-ХІІ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км к югу от села Елтай.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24’76”, в.д. 070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22’72”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Бораншы (7)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к югу от села Ирсу.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25’71”, в.д. 070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22’99”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Карабастаутобе 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V-VІІІ вв.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восточной окраине села Кумисбастау.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26’15”, в.д. 070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25’83”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VІІІ-ХІІ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западной окраине села Кумисбастау.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26’71”, в.д. 070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24’76”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Х-ХІІ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западной окраине села Кемербастау.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26’45”, в.д. 070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24’93”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Х-ХІІ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км к юго-западу от села Кумисбастау.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26’71”, в.д. 070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24’72”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Ельтайтобе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Х-ХІІ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центре села Елтай.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27’45”, в.д. 070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22’97”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Мурдетобе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V-VІІІ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км к западу от села Кемербастау.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33’41”, в.д. 070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13’60”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Мурдетобе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VІІІ-Х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 км к западу от села Кемербастау.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33’43”, в.д. 070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13’61”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к югу от села Азаттык.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32’83”, в.д. 070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16’25”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Азаттыктобе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VІІІ-ХІ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около села Азаттык, на левом берегу реки Арысь, у впадения в нее реки Кулан.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32’81”, в.д. 070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17’85”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Жыланды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VІ-VІІІ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восточной окраине села Жыланды 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Х-ХІІ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западной окраине села Аманкельды, рядом с автотрассой Шымкент-Тараз.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33’26”, в.д. 070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12’96”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Х-ХІІ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западной окраине села Аманкельды.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30’98”, в.д. 070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14’73”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Х-ХІІ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к западу от села Аманкельды.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30’99”, в.д. 070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14’78”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Шолтобе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V-VІІІ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 к северу от села Аманкельды.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30’99”, в.д. 070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14’78”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Караултобе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І-ІV вв.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км к северу от села Жаскешу.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31’27”, в.д. 070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11’56”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Жартытобе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V-VІІІ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восточной окраине села Жаскешу, на левом берегу реки Арысь, в пойме.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Наймантобе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VІ-Х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восточной окраине села Жаскешу, на левом берегу реки Арысь, в пойме.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33’02”, в.д. 070’11’76”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Жаскешу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V-VІІІ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западной окраине села Жаскешу, на левом берегу озера Балыкшы.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34’19”, в.д. 070’09’42”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курганов Желсай (2)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к северо-западу от села Жаскешу.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35’01”, в.д. 070’07’52”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Жанузактобе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VІ-VІІІ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села Жанузак, на правом берегу реки Жыланды, в пойме.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Карабастау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Х-ХІІ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 км к северо-востоку от села Абай, на правом берегу реки Улькен Кокбулак.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38’29”, в.д. 070’09’41”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курганов Саламатсай (3)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км к северу от села Абай.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41’95”, в.д. 070’09’59”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Унгирли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 км к северу от села Абай, на левом берегу реки Унгирли.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43’48”, в.д. 070’07’26”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Торткультобе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VІІІ-ХІІ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западной окраине села Шарапкент.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35’04”, в.д. 070’06’39”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Балыкты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Х-ХІІ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северной окраине села Шарапкент, на левом берегу реки Балыкты.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35’06”, в.д. 070’07’14”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Балыкты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Х-ХІІ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юго-западной окраине села Балыкты.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34’90”, в.д. 070’03’06”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Керейт Х-ХІІ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левом берегу ручья родникового происхождения.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35’12”, в.д. 069’57’52” 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Пещерная стоянка Караунгир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 тыс. до н.э. ІV-вв.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км к северу от села Макталы.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35’04”, в.д. 069’56’16” 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Караултобе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км к югу от села Кайыршакты. 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38’29”, в.д. 069’01’27” 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Торткуль Алтын Казган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ІV-VІІІ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км к востоку от села Каиршакты.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35’12”, в. д. 070’57’52”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Торткуль Карадон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ІV-VІІІ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 км к северо-западу от села Каиршакты.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39’46”, в.д. 070’54’58”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Енбек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Х-ХІІ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северной окраине села Енбек, на левом берегу реки Арысь.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35’41”, в.д. 070’00’37”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Мынбай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Х-ХІІ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к востоку от села Мынбай.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35’41”, в.д. 070’00’37”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Машаттобе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VІ-Х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левом берегу реки Машат, в пойме.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34’17”, в.д. 069’51’05”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Кершетас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VІ-Х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правом берегу реки Машат, возле брода Бабаунгур, в 2 км к западу от села Кершетас.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30’32”, в.д. 070’55’72”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Шенгельды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Х-ХІІ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юго-восточной окраине села Кершетас, в 30 м от правого берега реки Машат.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29’14”, в.д. 070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57’59”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Когалы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к востоку от села Когалы.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28’22”, в.д. 070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01’33”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Жырым (6)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к югу от села Даубаба.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27’09”, в.д. 070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11’15”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г.Туркестан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городского исполкома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архитектуры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центре города на пересечений улиц Байбурт – Г.Мусурепова 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Здание горнизонного штаба ХІХ в.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архитектуры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Айтеке би, 1 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Мечеть Шамет-Ишана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ХІХ в.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архитектуры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центре села Карнак 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Жунус-Ата ХVІІІ 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архитектуры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сельском кладбище села Икан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Мечеть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XIX 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архитектуры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западной окраине села Икан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Мендуана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ХІХ в.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архитектуры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степи, в 20 км к юго-востоку от города Туркестана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Минарет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архитектуры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южной окраине села Шобанак 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Имам-Маркозы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XIX 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архитектуры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южной окраине села Шобанак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Бала-би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XIX 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архитектуры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центре села Калинино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 спортивная школа ХІХ 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архитектуры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Амир-Темира, 3 а 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аптеки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конец XIX в.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градостроительство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архитектуры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углу улицы Кожанова – Мусурепова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фабрики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"Эластик" ХХ 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архитектуры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0,5 км северо-восточнее от мавзолея Х.А.Яссави, ныне современный музей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Чага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ІV-VІІІ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северной окраине села Чага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Икан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ІХ-ХVІІІ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центре села Икан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Шардараинский район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Узын-ата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ХІХ-ХХ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архитектуры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4 км к северо-востоку от села Узын-ата 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Сюткент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І-ХV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км к западу от села Сюткент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г. Шымкент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Дворец металлургов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середина 1950-х гг.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архитектуры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1 Мамыр, 10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жилой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начало ХХ в.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архитектуры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Анарова, 22 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Церковь Никольская начало XX 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архитектуры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детского парка Кен-баба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середина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1950-х гг.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архитектуры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Калдаякова, 12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ІІІ-ІІ вв до н.э.-ХІХ вв.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южная часть города 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(царский)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I-ІV вв.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северная часть города на пересечении улиц Т. Рыскулова и Д. Конаева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(4)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тыс. до н.э.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левом берегу реки Бадам, по дороге из города Шымкента в город Ташкент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434.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одиночный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тыс. до н.э.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левом берегу реки Бадам, напротив масложиркомбината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