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1ef8" w14:textId="3011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2009 года N 28/261-4с "О бюджете города Шымкент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15 января 2010 года N 29/280-4с. Зарегистрировано управлением юстиции города  Шымкента Южно-Казахстанской области 22 января 2010 года N 14-1-105. Утратило силу в связи с истечением срока применения - письмо Шымкентского городского маслихата Южно-Казахстанской области от 4 апреля 2011 года N 1-85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Шымкентского городского маслихата Южно-Казахстанской области от 04.04.2011 N 1-85.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24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28/261-4с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города Шымкент на 2010-2012 годы» (зарегистрировано в Реестре государственной регистрации нормативных правовых актов за № 14-1-103, опубликовано 8 января 2010 года в газетах «Панорама Шымкент»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- 17 822 870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14 762 291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123 379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2 383 010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554 190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17 115 543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- 11 648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718 975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- 718 975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1 565 000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846 025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5, 6 к указанному решению изложить в новой редакции согласно приложениям 1, 2, 3, 4, 5, 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   Х.Сарсенов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 Махашов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января 2010 года № 29/280-4с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2"/>
        <w:gridCol w:w="492"/>
        <w:gridCol w:w="8024"/>
        <w:gridCol w:w="250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17 822 870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14 762 291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3 372 375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3 372 375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2 390 962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2 390 962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2 142 307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1 077 263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455 455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609 430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6 554 344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6 123 594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204 060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110 090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302 303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302 303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123 379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1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</w:t>
            </w:r>
          </w:p>
        </w:tc>
      </w:tr>
      <w:tr>
        <w:trPr>
          <w:trHeight w:val="13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110 671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110 671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2 383 010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2 014 875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2 014 875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368 135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554 190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554 190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554 190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4"/>
        <w:gridCol w:w="734"/>
        <w:gridCol w:w="834"/>
        <w:gridCol w:w="6906"/>
        <w:gridCol w:w="249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17 115 543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291 297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17 927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97 091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97 091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100 254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29 415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29 415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10 364 115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2 120 268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2 120 268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2 120 268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7 858 464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7 858 464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7 531 829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326 635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323 082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183 241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26 117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139 841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139 841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700 789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638 970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60 357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67 389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78 353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184 515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52 225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61 819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61 819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2 133 355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467 540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322 540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264 734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325 022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128 848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118 848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196 174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1 340 793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1 221 793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762 896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613 353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77 685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411 380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411 380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395 371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93 787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30 501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52 585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144 805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144 805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125 495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1 534 206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1 534 206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1 534 206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819 806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206 642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197 173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37 173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774 092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774 092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774 092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758 393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-11 648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718 975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-718 975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846 025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846 025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846 025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января 2010 года № 29/280-4с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2"/>
        <w:gridCol w:w="492"/>
        <w:gridCol w:w="8024"/>
        <w:gridCol w:w="2501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19 577 867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16 258 901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3 645 240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3 645 240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2 670 020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2 670 020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2 310 102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1 160 317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492 020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657 595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7 305 541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6 841 394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123 596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221 104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119 447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327 998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327 998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1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</w:t>
            </w:r>
          </w:p>
        </w:tc>
      </w:tr>
      <w:tr>
        <w:trPr>
          <w:trHeight w:val="13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803 240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702 227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702 227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101 013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91"/>
        <w:gridCol w:w="672"/>
        <w:gridCol w:w="692"/>
        <w:gridCol w:w="7076"/>
        <w:gridCol w:w="247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18 890 425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310 122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235 027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95 377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95 377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121 703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51 348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23 747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12 580 155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1 801 977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1 801 977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1 801 977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9 620 444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9 620 444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9 246 945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373 499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1 080 142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95 246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62 937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984 896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984 896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803 641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729 708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641 867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70 249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72 153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276 638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74 128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56 403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56 403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73 933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73 933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71 786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3 654 485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811 027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514 027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514 027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1 617 458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1 617 458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1 226 000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709 467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454 649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454 649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441 255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124 636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111 436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98 954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10 448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10 448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51 942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51 942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26 942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166 418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166 418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29 821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29 821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136 597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14 047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122 550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270 662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259 235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209 870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209 870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49 365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-11 558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-699 000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января 2010 года № 29/280-4с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2"/>
        <w:gridCol w:w="492"/>
        <w:gridCol w:w="7925"/>
        <w:gridCol w:w="260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18 497 342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17 661 731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3 985 412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3 985 412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2 903 979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2 903 979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2 479 020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1 243 688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705 844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7 939 081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7 439 950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239 116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129 003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354 239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354 239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1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</w:t>
            </w:r>
          </w:p>
        </w:tc>
      </w:tr>
      <w:tr>
        <w:trPr>
          <w:trHeight w:val="13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816 779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702 485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702 485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92"/>
        <w:gridCol w:w="712"/>
        <w:gridCol w:w="772"/>
        <w:gridCol w:w="6926"/>
        <w:gridCol w:w="250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17 809 810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347 816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262 221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19 543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19 543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106 032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106 032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136 646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136 646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56 181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56 181</w:t>
            </w:r>
          </w:p>
        </w:tc>
      </w:tr>
      <w:tr>
        <w:trPr>
          <w:trHeight w:val="10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44 991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29 414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29 414</w:t>
            </w:r>
          </w:p>
        </w:tc>
      </w:tr>
      <w:tr>
        <w:trPr>
          <w:trHeight w:val="10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29 414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12 887 283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1 853 690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1 853 690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1 853 690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10 721 387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10 721 387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10 263 476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457 911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224 703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104 796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36 824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119 907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119 907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907 283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824 880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732 140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75 395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76 895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32 265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341 581</w:t>
            </w:r>
          </w:p>
        </w:tc>
      </w:tr>
      <w:tr>
        <w:trPr>
          <w:trHeight w:val="11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60 915</w:t>
            </w:r>
          </w:p>
        </w:tc>
      </w:tr>
      <w:tr>
        <w:trPr>
          <w:trHeight w:val="10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60 915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82 403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82 403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80 127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1 689 675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56 718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56 718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56 718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406 957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406 957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406 957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1 226 000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767 636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93 075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93 075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81 075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504 089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504 089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489 762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129 350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115 900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101 598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41 122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70 887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59 743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59 743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181 290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33 487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33 487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147 803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16 062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131 741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434 122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434 122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434 122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434 122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381 725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12 702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12 702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12 702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369 023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314 547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314 547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54 476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54 476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-11 468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-699 000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января 2010 года № 29/280-4с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Перечень бюджетных программ развития городского бюджета на 2010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650"/>
        <w:gridCol w:w="732"/>
        <w:gridCol w:w="831"/>
        <w:gridCol w:w="895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8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8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января 2010 года № 29/280-4с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программ, не подлежащих секвестру в процессе исполнения городского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49"/>
        <w:gridCol w:w="817"/>
        <w:gridCol w:w="776"/>
        <w:gridCol w:w="92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января 2010 года № 29/280-4с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2010-2012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447"/>
        <w:gridCol w:w="663"/>
        <w:gridCol w:w="750"/>
        <w:gridCol w:w="4843"/>
        <w:gridCol w:w="1746"/>
        <w:gridCol w:w="1487"/>
        <w:gridCol w:w="150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 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241 499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209 141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224 471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136 646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42 480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42 480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42 480</w:t>
            </w:r>
          </w:p>
        </w:tc>
      </w:tr>
      <w:tr>
        <w:trPr>
          <w:trHeight w:val="7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41 938</w:t>
            </w:r>
          </w:p>
        </w:tc>
      </w:tr>
      <w:tr>
        <w:trPr>
          <w:trHeight w:val="7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41 938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41 938</w:t>
            </w:r>
          </w:p>
        </w:tc>
      </w:tr>
      <w:tr>
        <w:trPr>
          <w:trHeight w:val="7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41 938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</w:t>
            </w:r>
          </w:p>
        </w:tc>
      </w:tr>
      <w:tr>
        <w:trPr>
          <w:trHeight w:val="8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</w:t>
            </w:r>
          </w:p>
        </w:tc>
      </w:tr>
      <w:tr>
        <w:trPr>
          <w:trHeight w:val="8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</w:t>
            </w:r>
          </w:p>
        </w:tc>
      </w:tr>
      <w:tr>
        <w:trPr>
          <w:trHeight w:val="7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</w:t>
            </w:r>
          </w:p>
        </w:tc>
      </w:tr>
      <w:tr>
        <w:trPr>
          <w:trHeight w:val="4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</w:p>
        </w:tc>
      </w:tr>
      <w:tr>
        <w:trPr>
          <w:trHeight w:val="7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7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8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Абайский район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Энбекшинский район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