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121e" w14:textId="d501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мая 2010 года N 36/324-4с. Зарегистрировано Управлением юстиции города Шымкента Южно-Казахстанской области 27 мая 2010 года N 14-1-113.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19 мая 2010 года </w:t>
      </w:r>
      <w:r>
        <w:rPr>
          <w:rFonts w:ascii="Times New Roman"/>
          <w:b w:val="false"/>
          <w:i w:val="false"/>
          <w:color w:val="000000"/>
          <w:sz w:val="28"/>
        </w:rPr>
        <w:t>№ 29/299-IV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11 декабря 2009 года № 23/248-IV «Об областном бюджете на 2010-2012 годы» зарегистрировано в Реестре государственной регистрации нормативных правовых актов за № 2026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газете «Панорама Шымкента»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«33 542 227» заменить цифрами «33 553 041»;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«15 222 242» заменить цифрами «15 239 993»;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«15 260 850» заменить цифрами «15 253 913»;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«38 824 557» заменить цифрами «38 835 371»;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«1 328 289» заменить цифрами «1 326 554»;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«1 338 537» заменить цифрами «1 338 521»;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цифры «4 102 206» заменить цифрами «4 102 208»;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«77 055» заменить цифрами «71 867»;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О. Ешимбетов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Ж. Махашов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2010 года № 36/324-4с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53"/>
        <w:gridCol w:w="813"/>
        <w:gridCol w:w="7649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33553041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15239993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3406441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3406441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2428650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2428650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2303243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1117272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727430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6683387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6209345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142918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417987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417987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185025
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162513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162513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2874110
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2505975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2505975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330335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15253913
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15253913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81"/>
        <w:gridCol w:w="781"/>
        <w:gridCol w:w="6718"/>
        <w:gridCol w:w="215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38835371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317661
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</w:t>
            </w:r>
          </w:p>
        </w:tc>
      </w:tr>
      <w:tr>
        <w:trPr>
          <w:trHeight w:val="8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26668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265500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17380835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2322355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2322355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2322355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8299363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8299363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7938484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360879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6686255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6393230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6393230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1479291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1407891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1332521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456453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67389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292953</w:t>
            </w:r>
          </w:p>
        </w:tc>
      </w:tr>
      <w:tr>
        <w:trPr>
          <w:trHeight w:val="8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68019</w:t>
            </w:r>
          </w:p>
        </w:tc>
      </w:tr>
      <w:tr>
        <w:trPr>
          <w:trHeight w:val="13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4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</w:t>
            </w:r>
          </w:p>
        </w:tc>
      </w:tr>
      <w:tr>
        <w:trPr>
          <w:trHeight w:val="8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14607315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11154564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445000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10709564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150207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4438019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1017195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5104143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503843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361121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1301191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1065528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1647717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1513717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1054820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1030383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747733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447733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130148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87148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45592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83216
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83216</w:t>
            </w:r>
          </w:p>
        </w:tc>
      </w:tr>
      <w:tr>
        <w:trPr>
          <w:trHeight w:val="7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123201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57241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166137
</w:t>
            </w:r>
          </w:p>
        </w:tc>
      </w:tr>
      <w:tr>
        <w:trPr>
          <w:trHeight w:val="4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136777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116095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2753595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1415074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1415074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700674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1338521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1338521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1338521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208208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208208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139700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393361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368163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-11648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11648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-5317464
</w:t>
            </w:r>
          </w:p>
        </w:tc>
      </w:tr>
      <w:tr>
        <w:trPr>
          <w:trHeight w:val="5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VI.Финансирования дефицита (использования профицита)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5317464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5802143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5802143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1565000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1080321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1080321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2010 года № 36/324-4с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38"/>
        <w:gridCol w:w="779"/>
        <w:gridCol w:w="839"/>
        <w:gridCol w:w="88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