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0b3b" w14:textId="c920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 коммунальной собственности Восточно-Казахстанской области, подлежащих приватизации и ее предварительным стадиям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февраля 2010 года N 383. Зарегистрировано Департаментом юстиции Восточно-Казахстанской области 09 марта 2010 года за N 2527. Прекращено действие по истечении срока, на который постановление было принято (письмо руководителя аппарата акима Восточно-Казахстанской области от 05 мая 2011 года № 6/2078)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руководителя аппарата акима Восточно-Казахстанской области от 05.05.2011 № 6/2078).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приватизации», на основании ходатайств акимов городов и районов Восточно-Казахстанской области, а также областных управлений,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 Восточно-Казахстанской области, подлежащих приватизации и ее предварительным стадиям в 2010 году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«Управление финансов Восточно-Казахстанской области» (Курмангалиев А.А.)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осуществить мероприятия по приватизации и ее предварительным стадиям объектов, указанных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Абденова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 Б. Сапарбаев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383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коммунальной собственности Восточно-Казахстанской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
области, подлежащих приватизации и ее предварительным стадиям в</w:t>
      </w:r>
      <w:r>
        <w:br/>
      </w:r>
      <w:r>
        <w:rPr>
          <w:rFonts w:ascii="Times New Roman"/>
          <w:b/>
          <w:i w:val="false"/>
          <w:color w:val="000000"/>
        </w:rPr>
        <w:t>
2010 году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пунктами 22-33 в соответствии с постановлением Восточно-Казахстанского областного акимата от 11.06.2010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902"/>
        <w:gridCol w:w="8308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и балансодержатель объекта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6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061 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К. Либкнехта, 19, государственное учреждение «Управление земельных отношений Восточно-Казахстанской области»</w:t>
            </w:r>
          </w:p>
        </w:tc>
      </w:tr>
      <w:tr>
        <w:trPr>
          <w:trHeight w:val="16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 699 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518 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Головкова, 38/40, коммунальное государственное казенное предприятие «Восточно-Казахстанская областная государственная филармония»</w:t>
            </w:r>
          </w:p>
        </w:tc>
      </w:tr>
      <w:tr>
        <w:trPr>
          <w:trHeight w:val="10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716 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село Абралы, государственное учреждение «Аким Абралинского сельского округа города Семей»</w:t>
            </w:r>
          </w:p>
        </w:tc>
      </w:tr>
      <w:tr>
        <w:trPr>
          <w:trHeight w:val="14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371 DS,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село Карагаш, коммунальное государственное казенное предприятие «Медицинское объединение Аягозского района»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Тойота-Камри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073 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М. Горького, 40, коммунальное государственное казенное предприятие «Управление делами» 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045 AА,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М. Горького, 40, коммунальное государственное казенное предприятие «Управление делами» 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ГАЗ-322132,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301 PN,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М. Горького, 40, коммунальное государственное казенное предприятие «Управление делами» 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197 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М. Горького, 40, коммунальное государственное казенное предприятие «Управление делами» 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ГАЗ-33021-212,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018 DC,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М. Горького, 40, коммунальное государственное казенное предприятие «Управление делами» 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069 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М. Горького, 40, коммунальное государственное казенное предприятие «Управление делами» 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159 KU,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село Саржал, государственное учреждение «Аким Саржальского сельского округа»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698 NК,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года выпуска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село Большенарымское, улица Амангельды, 57, Государственное учреждение «Отдел финансов Катон-Карагайского района»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этажное здание, площадью 615,9 кв.м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улица Курчатова, 1, государственное учреждение «Отдел жилищно-коммунального хозяйства, пассажирского транспорта и автомобильных дорог города Курчатова»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арочного склада площадью 441,1 кв.м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государственное учреждение «Отдел жилищно-коммунального хозяйства, пассажирского транспорта и автомобильных дорог города Курчатова»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 площадью 422,7 кв.м с котельной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 Зыряновск, переулок Тропинский 65 «А», числится в разделе «Казна» государственного Реестра коммунальной собственности Зыряновского района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2-х гаражей (Литер А1, литер А7) общей площадью 184,7 кв.м.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 Серебрянск, улица Мира, числится в разделе «Казна» государственного Реестра коммунальной собственности Зыряновского района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бывшего хозяйственного магазина площадью 246,06 кв.м.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поселок Прибрежный, второй квартал, в районе домов № 1 и № 10, числится в разделе «Казна» государственного Реестра коммунальной собственности Зыряновского района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подвального помещения площадью 160,2 кв.м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проспект Независимости, 10, числится в разделе «Казна» государственного Реестра коммунальной собственности города Риддера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бывшего тира общей площадью 460 кв.м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9 Мая, числится в разделе «Казна» государственного Реестра коммунальной собственности города Риддера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бывшей котельной площадью 243,66 кв.м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Тохтарова, 4а, коммунальное государственное казенное предприятие «Риддерская городская больница»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 емкости силосной ямы, общей площадью 766,5 кв.м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 государственное учреждение «Аппарат акима Азовского сельского округа»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880"/>
        <w:gridCol w:w="8331"/>
      </w:tblGrid>
      <w:tr>
        <w:trPr>
          <w:trHeight w:val="16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31512, г/н F 172 АК, 1995 года выпуска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проспект Ауэзова, 18, коммунальное государственное казенное предприятие «Детская больница № 1 города Усть-Каменогорска»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3110, г/н F 087 АА, 2002 года выпуска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К. Либкнехта, 19, государственное учреждение «Управление пассажирского транспорта и автомобильных дорог Восточно-Казахстанской области»</w:t>
            </w:r>
          </w:p>
        </w:tc>
      </w:tr>
      <w:tr>
        <w:trPr>
          <w:trHeight w:val="14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ВАЗ 21099, г/н F 203 КТ 2003 года выпуска 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город Аягоз, бульвар Абая, 14, государственное учреждение «Районный отдел внутренней политики»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22069, г/н F 988 KV, 1998 года выпуска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 улица Тәуелсіздік, 187, государственное учреждение «Бородулихинское медико-социальное учреждение для престарелых и инвалидов общего типа»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Skoda Octavia Combi Elegance, г/н F 969 NK, 2000 года выпуска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Бородулиха, улица Тәуелсіздік, 69, государственное учреждение «Отдел сельского хозяйства и ветеринарии Бородулихинского района Восточно-Казахстанской области»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 помещение площадью 89 кв.м.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4 микрорайон, 31-99, государственное учреждение «Отдел жилищно-коммунального хозяйства, пассажирского транспорта и автомобильных дорог» города Риддера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 помещение площадью 51,9 кв.м.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5 микрорайон, 6-74, государственное учреждение «Отдел жилищно-коммунального хозяйства, пассажирского транспорта и автомобильных дорог» города Риддера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Встроенное помещение площадью 29,4 кв.м.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Гоголя, 37-64, государственное учреждение «Отдел жилищно-коммунального хозяйства, пассажирского транспорта и автомобильных дорог» города Риддера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общей площадью 635,7 кв.м.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Бородулиха, улица Кирова, 102, государственное учреждение «Аппарат акима Бородулихинского района»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общей площадью 1423,8 кв.м.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село Жинишке, государственное учреждение «Жангизтобинская средняя школа»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общей площадью 3277,7 кв.м.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село Боке, государственное учреждение «Отдел образования Жарминского района»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на втором этаже площадью 56,1 кв.м.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Набережная имени Славского Е.П., 40, числится в разделе «Казна» государственного Реестра коммунальной собственности области.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     А. Курмангалиев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