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6462" w14:textId="fe16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решение от 21 декабря 2009 года № 17/222-IV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17 мая 2010 года N 21/269-IV. Зарегистрировано Департаментом юстиции Восточно-Казахстанской области 26 мая 2010 года за N 2531. Утратило силу в связи с истечением срока действия - письмо аппарата Восточно-Казахстанского маслихата от 29 декабря 2010 года № 743/01-06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письмо аппарата Восточно-Казахстанского маслихата от 29.12.2010 № 743/01-06.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2010 года № 406 «О корректировке показателей республиканского бюджета на 2010 год»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«Об областном бюджете на 2010-2012 годы» от 21 декабря 2009 года № 17/222-IV (зарегистрировано в Реестре государственной регистрации нормативных правовых актов за № 2521, опубликовано в газете «Дидар» от 7 января 2010 года № 3-4, от 12 января 2010 года № 5-6, «Рудный Алтай» от 6 января 2010 года № 1-2)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«123538840,7» заменить цифрами «125640916,7»;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«1147283,0» заменить цифрами «1199310,0»;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«106333224,7» заменить цифрами «108383273,7»;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«124526105,7» заменить цифрами «126628181,7»;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областном бюджете на 2010 год поступления трансфертов из районных (городских) бюджетов на компенсацию потерь областного бюджета в сумме 106862 тысяч тенге согласно приложению 30.»;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сороковым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«815987 тысяч тенге – на поддержку частного предпринимательства в рамках программы «Дорожная карта бизнеса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«427200 тысяч тенге – на развитие индустриальной инфраструктуры в рамках программы «Дорожная карта бизнеса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«782963» заменить цифрами «834990»;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«782963» заменить цифрами «834990»;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«360573» заменить цифрами «412600»;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«29006» заменить цифрами «81033»;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«29006» заменить цифрами «81033»;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«На обеспечение жильем участников и инвалидов Великой Отечественной войны» дополнить строкой следующего содержания: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5"/>
        <w:gridCol w:w="3995"/>
      </w:tblGrid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 завершение строительства проекта «Отвод воды из карьера бывшего Зыряновского рудника»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52027»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В. Ахаев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мая 2010 года № 21/269-IV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644"/>
        <w:gridCol w:w="9516"/>
        <w:gridCol w:w="243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
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125640916,7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16058333,0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7399859,0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7399859,0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6120846,0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6120846,0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2537628,0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2537628,0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1199310,0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139974,0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71000,0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68974,0</w:t>
            </w:r>
          </w:p>
        </w:tc>
      </w:tr>
      <w:tr>
        <w:trPr>
          <w:trHeight w:val="12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1049336,0</w:t>
            </w:r>
          </w:p>
        </w:tc>
      </w:tr>
      <w:tr>
        <w:trPr>
          <w:trHeight w:val="1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1049336,0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108383273,7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1526506,7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1526506,7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106156767,0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106156767,0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8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62"/>
        <w:gridCol w:w="893"/>
        <w:gridCol w:w="893"/>
        <w:gridCol w:w="8389"/>
        <w:gridCol w:w="242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
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
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126628181,7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1687458,6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1482715,6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37226,6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36626,6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1445489,0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745267,0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17100,0</w:t>
            </w:r>
          </w:p>
        </w:tc>
      </w:tr>
      <w:tr>
        <w:trPr>
          <w:trHeight w:val="10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639267,0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111433,0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111433,0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90359,0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93310,0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93310,0</w:t>
            </w:r>
          </w:p>
        </w:tc>
      </w:tr>
      <w:tr>
        <w:trPr>
          <w:trHeight w:val="11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90595,0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469185,0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55712,0</w:t>
            </w:r>
          </w:p>
        </w:tc>
      </w:tr>
      <w:tr>
        <w:trPr>
          <w:trHeight w:val="11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32119,0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413473,0</w:t>
            </w:r>
          </w:p>
        </w:tc>
      </w:tr>
      <w:tr>
        <w:trPr>
          <w:trHeight w:val="10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413473,0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36724,0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45382,0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318060,0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5968605,0</w:t>
            </w:r>
          </w:p>
        </w:tc>
      </w:tr>
      <w:tr>
        <w:trPr>
          <w:trHeight w:val="1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5968605,0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5965915,0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5478878,0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89149,0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225077,0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56179,0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46734,0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операции «Мак»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5598,0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14574516,8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702692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702692</w:t>
            </w:r>
          </w:p>
        </w:tc>
      </w:tr>
      <w:tr>
        <w:trPr>
          <w:trHeight w:val="10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702692,0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3970296,0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1502472,0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1446035,0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56437,0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2467824,0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1053055,0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899993,0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104909,0</w:t>
            </w:r>
          </w:p>
        </w:tc>
      </w:tr>
      <w:tr>
        <w:trPr>
          <w:trHeight w:val="14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14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3581421,1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208805,0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208805,0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3372616,1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3372616,1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818166,0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109108,0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109108,0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16650,0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692408,0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90408,0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602000,0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5501941,7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6997,0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2711735,0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86344,0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30638,0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77859,0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686441,0</w:t>
            </w:r>
          </w:p>
        </w:tc>
      </w:tr>
      <w:tr>
        <w:trPr>
          <w:trHeight w:val="10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65664,0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68513,0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16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1479902,0</w:t>
            </w:r>
          </w:p>
        </w:tc>
      </w:tr>
      <w:tr>
        <w:trPr>
          <w:trHeight w:val="21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114715,0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40461,0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2783209,7</w:t>
            </w:r>
          </w:p>
        </w:tc>
      </w:tr>
      <w:tr>
        <w:trPr>
          <w:trHeight w:val="10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746800,0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2036409,7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26375115,3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187044,0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187044,0</w:t>
            </w:r>
          </w:p>
        </w:tc>
      </w:tr>
      <w:tr>
        <w:trPr>
          <w:trHeight w:val="16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187044,0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940647,0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940647,0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509017,0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288221,0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142446,0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5764035,0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5764035,0</w:t>
            </w:r>
          </w:p>
        </w:tc>
      </w:tr>
      <w:tr>
        <w:trPr>
          <w:trHeight w:val="8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3931450,0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141272,0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555086,0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55810,0</w:t>
            </w:r>
          </w:p>
        </w:tc>
      </w:tr>
      <w:tr>
        <w:trPr>
          <w:trHeight w:val="14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95576,0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214135,0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699656,0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71050,0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9053075,0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9053075,0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7921905,0</w:t>
            </w:r>
          </w:p>
        </w:tc>
      </w:tr>
      <w:tr>
        <w:trPr>
          <w:trHeight w:val="10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1131170,0</w:t>
            </w:r>
          </w:p>
        </w:tc>
      </w:tr>
      <w:tr>
        <w:trPr>
          <w:trHeight w:val="1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1804769,0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1804769,0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1769369,0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8625545,3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2896342,0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97030,0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1155916,0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168587,0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93986,0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25570,0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52051,0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203970,0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1098632,0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5729203,3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5729203,3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5586913,0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2720180,0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1855600,0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712388,6</w:t>
            </w:r>
          </w:p>
        </w:tc>
      </w:tr>
      <w:tr>
        <w:trPr>
          <w:trHeight w:val="12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98729,0</w:t>
            </w:r>
          </w:p>
        </w:tc>
      </w:tr>
      <w:tr>
        <w:trPr>
          <w:trHeight w:val="10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833259,0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69453,4</w:t>
            </w:r>
          </w:p>
        </w:tc>
      </w:tr>
      <w:tr>
        <w:trPr>
          <w:trHeight w:val="11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141770,0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856905,0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856905,0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1464092,0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1464092,0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174257,0</w:t>
            </w:r>
          </w:p>
        </w:tc>
      </w:tr>
      <w:tr>
        <w:trPr>
          <w:trHeight w:val="16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223117,0</w:t>
            </w:r>
          </w:p>
        </w:tc>
      </w:tr>
      <w:tr>
        <w:trPr>
          <w:trHeight w:val="10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468000,0</w:t>
            </w:r>
          </w:p>
        </w:tc>
      </w:tr>
      <w:tr>
        <w:trPr>
          <w:trHeight w:val="29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8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558718,0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1402641,0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1402641</w:t>
            </w:r>
          </w:p>
        </w:tc>
      </w:tr>
      <w:tr>
        <w:trPr>
          <w:trHeight w:val="11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59269,0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114440,0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1330,0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124317,0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25297,0</w:t>
            </w:r>
          </w:p>
        </w:tc>
      </w:tr>
      <w:tr>
        <w:trPr>
          <w:trHeight w:val="11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65379,0</w:t>
            </w:r>
          </w:p>
        </w:tc>
      </w:tr>
      <w:tr>
        <w:trPr>
          <w:trHeight w:val="15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988788,0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7891559,0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3154000,0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3154000,0</w:t>
            </w:r>
          </w:p>
        </w:tc>
      </w:tr>
      <w:tr>
        <w:trPr>
          <w:trHeight w:val="14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4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2568000,0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3237559,0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3237431,0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46862,0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1200224,0</w:t>
            </w:r>
          </w:p>
        </w:tc>
      </w:tr>
      <w:tr>
        <w:trPr>
          <w:trHeight w:val="19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1462810,0</w:t>
            </w:r>
          </w:p>
        </w:tc>
      </w:tr>
      <w:tr>
        <w:trPr>
          <w:trHeight w:val="19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114635,0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305407,0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107193,0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1500000,0</w:t>
            </w:r>
          </w:p>
        </w:tc>
      </w:tr>
      <w:tr>
        <w:trPr>
          <w:trHeight w:val="15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Усть-Каменогорск на благоустройство и ремонт инфраструктуры городу Усть-Каменогорск в связи с проведением VII Форума межрегионального сотрудничества Республики Казахстан и Российской Федерации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1500000,0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2855233,0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1161844,0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1111844,0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33284,0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132450,0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505849,0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376839,0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63422,0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469839,0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360446,0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31487,0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72231,0</w:t>
            </w:r>
          </w:p>
        </w:tc>
      </w:tr>
      <w:tr>
        <w:trPr>
          <w:trHeight w:val="10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198228,0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58500,0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109393,0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109393,0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739227,0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262971,0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24059,0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238912,0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178122,0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178122,0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240238,0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141276,0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98962,0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57896,0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29342,0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28554,0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15222,0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15222,0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469101,0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34928,0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34928,0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279024,0</w:t>
            </w:r>
          </w:p>
        </w:tc>
      </w:tr>
      <w:tr>
        <w:trPr>
          <w:trHeight w:val="8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70266,0</w:t>
            </w:r>
          </w:p>
        </w:tc>
      </w:tr>
      <w:tr>
        <w:trPr>
          <w:trHeight w:val="14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208758,0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155149,0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126649,0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3362974,0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3362974,0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3362974,0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62974,0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3300000,0</w:t>
            </w:r>
          </w:p>
        </w:tc>
      </w:tr>
      <w:tr>
        <w:trPr>
          <w:trHeight w:val="10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7080537,9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2110884,0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2092869,0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77735,0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118560,0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291546,0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141462,0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22253,0</w:t>
            </w:r>
          </w:p>
        </w:tc>
      </w:tr>
      <w:tr>
        <w:trPr>
          <w:trHeight w:val="10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 - полевых и уборочных работ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1407763,0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</w:p>
        </w:tc>
      </w:tr>
      <w:tr>
        <w:trPr>
          <w:trHeight w:val="11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58068,0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52918,0</w:t>
            </w:r>
          </w:p>
        </w:tc>
      </w:tr>
      <w:tr>
        <w:trPr>
          <w:trHeight w:val="13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52918,0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719395,0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719395,0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710009,0</w:t>
            </w:r>
          </w:p>
        </w:tc>
      </w:tr>
      <w:tr>
        <w:trPr>
          <w:trHeight w:val="1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167622,9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162686,9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60034,3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101568,7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1083,9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4936,0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25725,0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25725,0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25445,0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3998843,0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3499626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2603504,0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613946,0</w:t>
            </w:r>
          </w:p>
        </w:tc>
      </w:tr>
      <w:tr>
        <w:trPr>
          <w:trHeight w:val="10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271921,0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499 217,0</w:t>
            </w:r>
          </w:p>
        </w:tc>
      </w:tr>
      <w:tr>
        <w:trPr>
          <w:trHeight w:val="15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499217,0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1941623,0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1941623,0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37349,0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36759,0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1 877 044,0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42537,0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1046600,0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87307,0</w:t>
            </w:r>
          </w:p>
        </w:tc>
      </w:tr>
      <w:tr>
        <w:trPr>
          <w:trHeight w:val="27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60940,0</w:t>
            </w:r>
          </w:p>
        </w:tc>
      </w:tr>
      <w:tr>
        <w:trPr>
          <w:trHeight w:val="14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639060,0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27230,0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6360286,0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2247192,0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2247192,0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2247192,0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120961,0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120961,0</w:t>
            </w:r>
          </w:p>
        </w:tc>
      </w:tr>
      <w:tr>
        <w:trPr>
          <w:trHeight w:val="8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120961,0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3992133,0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3992133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33948,0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1715100,0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210455,0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16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1765762,0</w:t>
            </w:r>
          </w:p>
        </w:tc>
      </w:tr>
      <w:tr>
        <w:trPr>
          <w:trHeight w:val="15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94023,0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172700,0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1697774,0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61450,0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61450,0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61450,0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1636324,0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314210,0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314210,0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75230,0</w:t>
            </w:r>
          </w:p>
        </w:tc>
      </w:tr>
      <w:tr>
        <w:trPr>
          <w:trHeight w:val="11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75230,0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819684,0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3697,0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567643,0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177389,0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70955,0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427200,0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427200,0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40768383,1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40768383,1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40768383,1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24730912,0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31211,1</w:t>
            </w:r>
          </w:p>
        </w:tc>
      </w:tr>
      <w:tr>
        <w:trPr>
          <w:trHeight w:val="14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13127113,0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494870,0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2384277,0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2030509,0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3105137,0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2877469,0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2877469,0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2877469,0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2877469,0</w:t>
            </w:r>
          </w:p>
        </w:tc>
      </w:tr>
      <w:tr>
        <w:trPr>
          <w:trHeight w:val="10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127668,0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127668,0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127668,0</w:t>
            </w:r>
          </w:p>
        </w:tc>
      </w:tr>
      <w:tr>
        <w:trPr>
          <w:trHeight w:val="10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127668,0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1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1074628,0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1074628,0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1074628,0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-3039774,0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3039774,0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3005137,0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3005137,0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3005137,0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890010,0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890010,0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890010,0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890010,0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924647,0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924647,0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924647,0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мая 2010 года № 21/269-IV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районных (городских) бюджетов на компенсацию</w:t>
      </w:r>
      <w:r>
        <w:br/>
      </w:r>
      <w:r>
        <w:rPr>
          <w:rFonts w:ascii="Times New Roman"/>
          <w:b/>
          <w:i w:val="false"/>
          <w:color w:val="000000"/>
        </w:rPr>
        <w:t>
потерь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0449"/>
        <w:gridCol w:w="2819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 тенге)
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106 862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12 085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1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</w:t>
            </w:r>
          </w:p>
        </w:tc>
      </w:tr>
      <w:tr>
        <w:trPr>
          <w:trHeight w:val="2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1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17 582</w:t>
            </w:r>
          </w:p>
        </w:tc>
      </w:tr>
      <w:tr>
        <w:trPr>
          <w:trHeight w:val="1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</w:t>
            </w:r>
          </w:p>
        </w:tc>
      </w:tr>
      <w:tr>
        <w:trPr>
          <w:trHeight w:val="2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