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9c3c" w14:textId="7fc9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27 апреля 2010 года № 6857. Зарегистрировано Управлением юстиции города Усть-Каменогорск Департамента юстиции Восточно-Казахстанской области 25 мая 2010 года за № 5-1-145. Утратило силу - постановлением акимата города Усть-Каменогорска Восточно-Казахстанской области от 5 июня 2018 года № 2404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05.06.2018 № 2404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за № 11148),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Усть-Каменогорска от 02.12.2015 </w:t>
      </w:r>
      <w:r>
        <w:rPr>
          <w:rFonts w:ascii="Times New Roman"/>
          <w:b w:val="false"/>
          <w:i w:val="false"/>
          <w:color w:val="000000"/>
          <w:sz w:val="28"/>
        </w:rPr>
        <w:t>№ 13965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августа 2006 года № 4656 "Об определении мест для осуществления выездной торговли в городе Усть-Каменогорске" (зарегистрировано в Реестре государственной регистрации нормативных правовых актов за номером 5-1-40, опубликовано в газетах "Дидар" от 9 сентября 2006 года № 91-92, "Рудный Алтай" от 9 сентября 2006 года № 139).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6857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Усть-Каменогорска Восточно-Казахстанской области от 31.07.2017 </w:t>
      </w:r>
      <w:r>
        <w:rPr>
          <w:rFonts w:ascii="Times New Roman"/>
          <w:b w:val="false"/>
          <w:i w:val="false"/>
          <w:color w:val="ff0000"/>
          <w:sz w:val="28"/>
        </w:rPr>
        <w:t>№ 3123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1379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зданий № 1, 5, 15, 16)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остановочного комплекса "Автовокзал", четная сторона)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остановочного комплекса "Больничный комплекс", четная сторона)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улицы Достоевского – проспекта Абая (в районе кафе "Встреча)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 (в районе зданий № 1, 2, 4, 10, 16, 28, 42, 68, 70, 87/1)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Виноградова – Грузинской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Ворошилова – Белинского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 (в районе зданий № 51, 99)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улицы Ворошилова – проспекта Абая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Пермитина – имени Кабанбай батыра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Казахстан – имени Кабанбай батыра (в районе здания "Казахтелеком")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Кабанбай батыра (в районе автобусной остановки "Рынок", нечетная сторона)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 (в районе здания № 156)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 (в районе зданий № 100, 331/2, 345, 499, 501/1)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Орджоникидзе (в районе зданий № 42, 50, 53-55)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М.Горького (в районе здания № 76)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Мызы (в районе конечной трамвайной остановки "Усть-Каменогорский вокзал")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Кокжал Барака (в районе здания № 24)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Кожедуба (в районе здания № 52)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Кирова – Орджоникидзе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(в районе здания № 37/1)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Михаэлиса (в районе здания № 22)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перекрестке проспекта Тәуелсіздік (Независимости) – улицы Космическая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 (в районе здания № 34)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Машиностроителей (в районе зданий № 2, 6)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Новаторов (в районе зданий № 5, 19)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(в районе зданий № 4, 6)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проспектов Ауэзова – Победы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 (в районе автобусной остановки "Орленок", четная сторона)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Питерских Коммунаров (в районе здания № 15)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(в районе здания № 130 А, 131)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Бурова (в районе зданий № 5, 33)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Мостовая (в районе здания № 1/1)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Беспалова (в районе здания № 51/1)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Согринская (в районе зданий № 154, 162/1)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 (в районе здания № 15)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 (в районе здания № 181)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Тимофеева (в районе здания № 69)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Охотская (в районе здания № 34)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Гагарина (в районе здания № 18/1)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Севостопольская (в районе зданий № 3, 18)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Карбышева (в районе здания № 52)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Каныша Сатпаева (в районах здания № 15, автобусной остановки "Общежитие", четная сторона)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Геологическая (в районе здания № 2)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Деповская (в районе здания № 171)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привокзальной площади станции Защита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привокзальной площади станции Защита-2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Шоссейный (в районе здания № 15)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Базовая (в районе здания № 1А)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Меновное, улица Ярославская (в районе дома № 68)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конечной автобусной остановки "Пристань"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конечной автобусной остановки "Ново-Ахмирово"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Самарское шоссе в сторону села Самсоновки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в районах станции Защита-2, Шмелева лога, Новой Согры, улицы Станиславского, села Меновного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3-го фонтана со стороны "Мечети" по улице Пермитина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Аллея на бульвар Гагарина, в районе детской площадки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