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7092e" w14:textId="fc709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2009 года N 23/167-IV "О бюджете города Семей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 ноября 2010 года N 31/214-IV. Зарегистрировано Управлением юстиции города Семей Департамента юстиции Восточно-Казахстанской области 9 ноября 2010 года за N 5-2-136.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 февраля 2011 года N 01-26/89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28.02.2011 N 01-26/89.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22 октября 2010 года № 24/298-IV «О внесении изменений и дополнения в решение от 21 декабря 2009 года № 17/222-IV «Об областном бюджете на 2010-2012 годы» (зарегистрировано в Реестре государственной регистрации нормативных правовых актов от 28 октября 2010 года № 2537)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2009 года № 23/167-IV «О бюджете города Семей на 2010-2012 годы» (зарегистрировано в Реестре государственной регистрации нормативных правовых актов от 30 декабря 2009 года № 5-2-120, опубликовано в газетах «Семей таңы» и «Вести Семей» от 7 января 2010 года № 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13 704 760,3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6 925 410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202 287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599 957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5 977 106,3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13 867 860,4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9 625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187 725,1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187 725,1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178 100,1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– 130 345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«145740» заменить цифрой «144915»;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«1608» заменить цифрой «1566»;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«3480» заменить цифрой «3410»;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«22965» заменить цифрой «26521»;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первоочередных работ для обеспечения бесперебойного теплоснабжения города Семей - 50 000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«54 597» заменить цифрой «50 597»;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«46981» заменить цифрой «46967»;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«38 787» заменить цифрой «38773»;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«14821» заменить цифрой «13921»;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«15667» заменить цифрой «12736,3»;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«89466» заменить цифрой «83028»;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цифру «7 138» заменить цифрой «700».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10-2: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«194314» заменить цифрой «179314»;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«194054» заменить цифрой «134054».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Ж. Елюбаев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К. Мирашев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31/214-IV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Бюджет города Семей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044"/>
        <w:gridCol w:w="1149"/>
        <w:gridCol w:w="7210"/>
        <w:gridCol w:w="3045"/>
      </w:tblGrid>
      <w:tr>
        <w:trPr>
          <w:trHeight w:val="36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13 704 760,3</w:t>
            </w:r>
          </w:p>
        </w:tc>
      </w:tr>
      <w:tr>
        <w:trPr>
          <w:trHeight w:val="16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6 925 410,0</w:t>
            </w:r>
          </w:p>
        </w:tc>
      </w:tr>
      <w:tr>
        <w:trPr>
          <w:trHeight w:val="18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2 945 731,0</w:t>
            </w:r>
          </w:p>
        </w:tc>
      </w:tr>
      <w:tr>
        <w:trPr>
          <w:trHeight w:val="25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2 945 731,0</w:t>
            </w:r>
          </w:p>
        </w:tc>
      </w:tr>
      <w:tr>
        <w:trPr>
          <w:trHeight w:val="22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2 239 334,0</w:t>
            </w:r>
          </w:p>
        </w:tc>
      </w:tr>
      <w:tr>
        <w:trPr>
          <w:trHeight w:val="16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2 239 334,0</w:t>
            </w:r>
          </w:p>
        </w:tc>
      </w:tr>
      <w:tr>
        <w:trPr>
          <w:trHeight w:val="13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1 314 225,0</w:t>
            </w:r>
          </w:p>
        </w:tc>
      </w:tr>
      <w:tr>
        <w:trPr>
          <w:trHeight w:val="31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699 215,0</w:t>
            </w:r>
          </w:p>
        </w:tc>
      </w:tr>
      <w:tr>
        <w:trPr>
          <w:trHeight w:val="25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188 974,0</w:t>
            </w:r>
          </w:p>
        </w:tc>
      </w:tr>
      <w:tr>
        <w:trPr>
          <w:trHeight w:val="15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424 186,0</w:t>
            </w:r>
          </w:p>
        </w:tc>
      </w:tr>
      <w:tr>
        <w:trPr>
          <w:trHeight w:val="13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40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356 974,0</w:t>
            </w:r>
          </w:p>
        </w:tc>
      </w:tr>
      <w:tr>
        <w:trPr>
          <w:trHeight w:val="16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89 439,0</w:t>
            </w:r>
          </w:p>
        </w:tc>
      </w:tr>
      <w:tr>
        <w:trPr>
          <w:trHeight w:val="54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104 615,0</w:t>
            </w:r>
          </w:p>
        </w:tc>
      </w:tr>
      <w:tr>
        <w:trPr>
          <w:trHeight w:val="58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119 643,0</w:t>
            </w:r>
          </w:p>
        </w:tc>
      </w:tr>
      <w:tr>
        <w:trPr>
          <w:trHeight w:val="22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43 277,0</w:t>
            </w:r>
          </w:p>
        </w:tc>
      </w:tr>
      <w:tr>
        <w:trPr>
          <w:trHeight w:val="36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69 146,0</w:t>
            </w:r>
          </w:p>
        </w:tc>
      </w:tr>
      <w:tr>
        <w:trPr>
          <w:trHeight w:val="25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69 146,0</w:t>
            </w:r>
          </w:p>
        </w:tc>
      </w:tr>
      <w:tr>
        <w:trPr>
          <w:trHeight w:val="21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202 287,0</w:t>
            </w:r>
          </w:p>
        </w:tc>
      </w:tr>
      <w:tr>
        <w:trPr>
          <w:trHeight w:val="6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37 849,0</w:t>
            </w:r>
          </w:p>
        </w:tc>
      </w:tr>
      <w:tr>
        <w:trPr>
          <w:trHeight w:val="42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8 047,0</w:t>
            </w:r>
          </w:p>
        </w:tc>
      </w:tr>
      <w:tr>
        <w:trPr>
          <w:trHeight w:val="34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28 776,0</w:t>
            </w:r>
          </w:p>
        </w:tc>
      </w:tr>
      <w:tr>
        <w:trPr>
          <w:trHeight w:val="13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157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195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19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159 638,0</w:t>
            </w:r>
          </w:p>
        </w:tc>
      </w:tr>
      <w:tr>
        <w:trPr>
          <w:trHeight w:val="30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159 638,0</w:t>
            </w:r>
          </w:p>
        </w:tc>
      </w:tr>
      <w:tr>
        <w:trPr>
          <w:trHeight w:val="42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599 957,0</w:t>
            </w:r>
          </w:p>
        </w:tc>
      </w:tr>
      <w:tr>
        <w:trPr>
          <w:trHeight w:val="9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511 190,0</w:t>
            </w:r>
          </w:p>
        </w:tc>
      </w:tr>
      <w:tr>
        <w:trPr>
          <w:trHeight w:val="9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511 190,0</w:t>
            </w:r>
          </w:p>
        </w:tc>
      </w:tr>
      <w:tr>
        <w:trPr>
          <w:trHeight w:val="7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88 767,0</w:t>
            </w:r>
          </w:p>
        </w:tc>
      </w:tr>
      <w:tr>
        <w:trPr>
          <w:trHeight w:val="10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78 710,0</w:t>
            </w:r>
          </w:p>
        </w:tc>
      </w:tr>
      <w:tr>
        <w:trPr>
          <w:trHeight w:val="25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10 057,0</w:t>
            </w:r>
          </w:p>
        </w:tc>
      </w:tr>
      <w:tr>
        <w:trPr>
          <w:trHeight w:val="18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5 977 106,3</w:t>
            </w:r>
          </w:p>
        </w:tc>
      </w:tr>
      <w:tr>
        <w:trPr>
          <w:trHeight w:val="37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5 977 106,3</w:t>
            </w:r>
          </w:p>
        </w:tc>
      </w:tr>
      <w:tr>
        <w:trPr>
          <w:trHeight w:val="19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5 977 106,3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893"/>
        <w:gridCol w:w="914"/>
        <w:gridCol w:w="977"/>
        <w:gridCol w:w="7201"/>
        <w:gridCol w:w="2674"/>
      </w:tblGrid>
      <w:tr>
        <w:trPr>
          <w:trHeight w:val="3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13 867 860,4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372 638,0</w:t>
            </w:r>
          </w:p>
        </w:tc>
      </w:tr>
      <w:tr>
        <w:trPr>
          <w:trHeight w:val="8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277 030,0</w:t>
            </w:r>
          </w:p>
        </w:tc>
      </w:tr>
      <w:tr>
        <w:trPr>
          <w:trHeight w:val="4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15 784,0</w:t>
            </w:r>
          </w:p>
        </w:tc>
      </w:tr>
      <w:tr>
        <w:trPr>
          <w:trHeight w:val="5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171 633,0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165 939,0</w:t>
            </w:r>
          </w:p>
        </w:tc>
      </w:tr>
      <w:tr>
        <w:trPr>
          <w:trHeight w:val="1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5 249,0</w:t>
            </w:r>
          </w:p>
        </w:tc>
      </w:tr>
      <w:tr>
        <w:trPr>
          <w:trHeight w:val="3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5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89 613,0</w:t>
            </w:r>
          </w:p>
        </w:tc>
      </w:tr>
      <w:tr>
        <w:trPr>
          <w:trHeight w:val="4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87 789,0</w:t>
            </w:r>
          </w:p>
        </w:tc>
      </w:tr>
      <w:tr>
        <w:trPr>
          <w:trHeight w:val="2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1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60 871,0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60 871,0</w:t>
            </w:r>
          </w:p>
        </w:tc>
      </w:tr>
      <w:tr>
        <w:trPr>
          <w:trHeight w:val="14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35 597,0</w:t>
            </w:r>
          </w:p>
        </w:tc>
      </w:tr>
      <w:tr>
        <w:trPr>
          <w:trHeight w:val="27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</w:p>
        </w:tc>
      </w:tr>
      <w:tr>
        <w:trPr>
          <w:trHeight w:val="6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23 511,0</w:t>
            </w:r>
          </w:p>
        </w:tc>
      </w:tr>
      <w:tr>
        <w:trPr>
          <w:trHeight w:val="6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34 737,0</w:t>
            </w:r>
          </w:p>
        </w:tc>
      </w:tr>
      <w:tr>
        <w:trPr>
          <w:trHeight w:val="66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34 737,0</w:t>
            </w:r>
          </w:p>
        </w:tc>
      </w:tr>
      <w:tr>
        <w:trPr>
          <w:trHeight w:val="13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33 853,0</w:t>
            </w:r>
          </w:p>
        </w:tc>
      </w:tr>
      <w:tr>
        <w:trPr>
          <w:trHeight w:val="1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36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1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2 465,0</w:t>
            </w:r>
          </w:p>
        </w:tc>
      </w:tr>
      <w:tr>
        <w:trPr>
          <w:trHeight w:val="16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2 465,0</w:t>
            </w:r>
          </w:p>
        </w:tc>
      </w:tr>
      <w:tr>
        <w:trPr>
          <w:trHeight w:val="5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1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79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6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5 322 507,0</w:t>
            </w:r>
          </w:p>
        </w:tc>
      </w:tr>
      <w:tr>
        <w:trPr>
          <w:trHeight w:val="2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477 750,0</w:t>
            </w:r>
          </w:p>
        </w:tc>
      </w:tr>
      <w:tr>
        <w:trPr>
          <w:trHeight w:val="4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477 750,0</w:t>
            </w:r>
          </w:p>
        </w:tc>
      </w:tr>
      <w:tr>
        <w:trPr>
          <w:trHeight w:val="30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477 750,0</w:t>
            </w:r>
          </w:p>
        </w:tc>
      </w:tr>
      <w:tr>
        <w:trPr>
          <w:trHeight w:val="40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4 293 455,0</w:t>
            </w:r>
          </w:p>
        </w:tc>
      </w:tr>
      <w:tr>
        <w:trPr>
          <w:trHeight w:val="49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4 293 455,0</w:t>
            </w:r>
          </w:p>
        </w:tc>
      </w:tr>
      <w:tr>
        <w:trPr>
          <w:trHeight w:val="1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4 065 844,0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227 611,0</w:t>
            </w:r>
          </w:p>
        </w:tc>
      </w:tr>
      <w:tr>
        <w:trPr>
          <w:trHeight w:val="1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93 342,0</w:t>
            </w:r>
          </w:p>
        </w:tc>
      </w:tr>
      <w:tr>
        <w:trPr>
          <w:trHeight w:val="1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93 342,0</w:t>
            </w:r>
          </w:p>
        </w:tc>
      </w:tr>
      <w:tr>
        <w:trPr>
          <w:trHeight w:val="3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93 342,0</w:t>
            </w:r>
          </w:p>
        </w:tc>
      </w:tr>
      <w:tr>
        <w:trPr>
          <w:trHeight w:val="1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457 960,0</w:t>
            </w:r>
          </w:p>
        </w:tc>
      </w:tr>
      <w:tr>
        <w:trPr>
          <w:trHeight w:val="3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303 136,0</w:t>
            </w:r>
          </w:p>
        </w:tc>
      </w:tr>
      <w:tr>
        <w:trPr>
          <w:trHeight w:val="6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10 168,0</w:t>
            </w:r>
          </w:p>
        </w:tc>
      </w:tr>
      <w:tr>
        <w:trPr>
          <w:trHeight w:val="11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49 319,0</w:t>
            </w:r>
          </w:p>
        </w:tc>
      </w:tr>
      <w:tr>
        <w:trPr>
          <w:trHeight w:val="57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5 840,0</w:t>
            </w:r>
          </w:p>
        </w:tc>
      </w:tr>
      <w:tr>
        <w:trPr>
          <w:trHeight w:val="5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216 894,0</w:t>
            </w:r>
          </w:p>
        </w:tc>
      </w:tr>
      <w:tr>
        <w:trPr>
          <w:trHeight w:val="3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154 824,0</w:t>
            </w:r>
          </w:p>
        </w:tc>
      </w:tr>
      <w:tr>
        <w:trPr>
          <w:trHeight w:val="27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154 824,0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1 042 984,3</w:t>
            </w:r>
          </w:p>
        </w:tc>
      </w:tr>
      <w:tr>
        <w:trPr>
          <w:trHeight w:val="30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947 928,3</w:t>
            </w:r>
          </w:p>
        </w:tc>
      </w:tr>
      <w:tr>
        <w:trPr>
          <w:trHeight w:val="3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947 928,3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217 540,0</w:t>
            </w:r>
          </w:p>
        </w:tc>
      </w:tr>
      <w:tr>
        <w:trPr>
          <w:trHeight w:val="17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4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89 340,0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42 479,0</w:t>
            </w:r>
          </w:p>
        </w:tc>
      </w:tr>
      <w:tr>
        <w:trPr>
          <w:trHeight w:val="94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230 230,0</w:t>
            </w:r>
          </w:p>
        </w:tc>
      </w:tr>
      <w:tr>
        <w:trPr>
          <w:trHeight w:val="7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47 477,0</w:t>
            </w:r>
          </w:p>
        </w:tc>
      </w:tr>
      <w:tr>
        <w:trPr>
          <w:trHeight w:val="2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44 287,0</w:t>
            </w:r>
          </w:p>
        </w:tc>
      </w:tr>
      <w:tr>
        <w:trPr>
          <w:trHeight w:val="2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126 660,3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31 994,0</w:t>
            </w:r>
          </w:p>
        </w:tc>
      </w:tr>
      <w:tr>
        <w:trPr>
          <w:trHeight w:val="169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27 168,0</w:t>
            </w:r>
          </w:p>
        </w:tc>
      </w:tr>
      <w:tr>
        <w:trPr>
          <w:trHeight w:val="24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90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85 253,0</w:t>
            </w:r>
          </w:p>
        </w:tc>
      </w:tr>
      <w:tr>
        <w:trPr>
          <w:trHeight w:val="3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95 056,0</w:t>
            </w:r>
          </w:p>
        </w:tc>
      </w:tr>
      <w:tr>
        <w:trPr>
          <w:trHeight w:val="34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95 056,0</w:t>
            </w:r>
          </w:p>
        </w:tc>
      </w:tr>
      <w:tr>
        <w:trPr>
          <w:trHeight w:val="87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81 060,0</w:t>
            </w:r>
          </w:p>
        </w:tc>
      </w:tr>
      <w:tr>
        <w:trPr>
          <w:trHeight w:val="7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</w:p>
        </w:tc>
      </w:tr>
      <w:tr>
        <w:trPr>
          <w:trHeight w:val="7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10 669,0</w:t>
            </w:r>
          </w:p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1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1 522 081,0</w:t>
            </w:r>
          </w:p>
        </w:tc>
      </w:tr>
      <w:tr>
        <w:trPr>
          <w:trHeight w:val="1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625 720,0</w:t>
            </w:r>
          </w:p>
        </w:tc>
      </w:tr>
      <w:tr>
        <w:trPr>
          <w:trHeight w:val="8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62 160,0</w:t>
            </w:r>
          </w:p>
        </w:tc>
      </w:tr>
      <w:tr>
        <w:trPr>
          <w:trHeight w:val="30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5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61 161,0</w:t>
            </w:r>
          </w:p>
        </w:tc>
      </w:tr>
      <w:tr>
        <w:trPr>
          <w:trHeight w:val="3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563 560,0</w:t>
            </w:r>
          </w:p>
        </w:tc>
      </w:tr>
      <w:tr>
        <w:trPr>
          <w:trHeight w:val="34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134 054,0</w:t>
            </w:r>
          </w:p>
        </w:tc>
      </w:tr>
      <w:tr>
        <w:trPr>
          <w:trHeight w:val="7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206 206,0</w:t>
            </w:r>
          </w:p>
        </w:tc>
      </w:tr>
      <w:tr>
        <w:trPr>
          <w:trHeight w:val="1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110 592,0</w:t>
            </w:r>
          </w:p>
        </w:tc>
      </w:tr>
      <w:tr>
        <w:trPr>
          <w:trHeight w:val="27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112 708,0</w:t>
            </w:r>
          </w:p>
        </w:tc>
      </w:tr>
      <w:tr>
        <w:trPr>
          <w:trHeight w:val="2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547 009,0</w:t>
            </w:r>
          </w:p>
        </w:tc>
      </w:tr>
      <w:tr>
        <w:trPr>
          <w:trHeight w:val="49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0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9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518 906,0</w:t>
            </w:r>
          </w:p>
        </w:tc>
      </w:tr>
      <w:tr>
        <w:trPr>
          <w:trHeight w:val="4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9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0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435 556,0</w:t>
            </w:r>
          </w:p>
        </w:tc>
      </w:tr>
      <w:tr>
        <w:trPr>
          <w:trHeight w:val="5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27 554,0</w:t>
            </w:r>
          </w:p>
        </w:tc>
      </w:tr>
      <w:tr>
        <w:trPr>
          <w:trHeight w:val="1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349 352,0</w:t>
            </w:r>
          </w:p>
        </w:tc>
      </w:tr>
      <w:tr>
        <w:trPr>
          <w:trHeight w:val="5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3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10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343 052,0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146 851,0</w:t>
            </w:r>
          </w:p>
        </w:tc>
      </w:tr>
      <w:tr>
        <w:trPr>
          <w:trHeight w:val="4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29 368,0</w:t>
            </w:r>
          </w:p>
        </w:tc>
      </w:tr>
      <w:tr>
        <w:trPr>
          <w:trHeight w:val="40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6 545,0</w:t>
            </w:r>
          </w:p>
        </w:tc>
      </w:tr>
      <w:tr>
        <w:trPr>
          <w:trHeight w:val="4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160 288,0</w:t>
            </w:r>
          </w:p>
        </w:tc>
      </w:tr>
      <w:tr>
        <w:trPr>
          <w:trHeight w:val="30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603 630,0</w:t>
            </w:r>
          </w:p>
        </w:tc>
      </w:tr>
      <w:tr>
        <w:trPr>
          <w:trHeight w:val="1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115 368,0</w:t>
            </w:r>
          </w:p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115 368,0</w:t>
            </w:r>
          </w:p>
        </w:tc>
      </w:tr>
      <w:tr>
        <w:trPr>
          <w:trHeight w:val="6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115 368,0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64 507,0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64 407,0</w:t>
            </w:r>
          </w:p>
        </w:tc>
      </w:tr>
      <w:tr>
        <w:trPr>
          <w:trHeight w:val="4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2 281,0</w:t>
            </w:r>
          </w:p>
        </w:tc>
      </w:tr>
      <w:tr>
        <w:trPr>
          <w:trHeight w:val="7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19 685,0</w:t>
            </w:r>
          </w:p>
        </w:tc>
      </w:tr>
      <w:tr>
        <w:trPr>
          <w:trHeight w:val="8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42 441,0</w:t>
            </w:r>
          </w:p>
        </w:tc>
      </w:tr>
      <w:tr>
        <w:trPr>
          <w:trHeight w:val="5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143 153,0</w:t>
            </w:r>
          </w:p>
        </w:tc>
      </w:tr>
      <w:tr>
        <w:trPr>
          <w:trHeight w:val="40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81 637,0</w:t>
            </w:r>
          </w:p>
        </w:tc>
      </w:tr>
      <w:tr>
        <w:trPr>
          <w:trHeight w:val="4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78 072,0</w:t>
            </w:r>
          </w:p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3 565,0</w:t>
            </w:r>
          </w:p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61 516,0</w:t>
            </w:r>
          </w:p>
        </w:tc>
      </w:tr>
      <w:tr>
        <w:trPr>
          <w:trHeight w:val="70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24 126,0</w:t>
            </w:r>
          </w:p>
        </w:tc>
      </w:tr>
      <w:tr>
        <w:trPr>
          <w:trHeight w:val="7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37 390,0</w:t>
            </w:r>
          </w:p>
        </w:tc>
      </w:tr>
      <w:tr>
        <w:trPr>
          <w:trHeight w:val="7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280 602,0</w:t>
            </w:r>
          </w:p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243 794,0</w:t>
            </w:r>
          </w:p>
        </w:tc>
      </w:tr>
      <w:tr>
        <w:trPr>
          <w:trHeight w:val="5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20 408,0</w:t>
            </w:r>
          </w:p>
        </w:tc>
      </w:tr>
      <w:tr>
        <w:trPr>
          <w:trHeight w:val="9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223 386,0</w:t>
            </w:r>
          </w:p>
        </w:tc>
      </w:tr>
      <w:tr>
        <w:trPr>
          <w:trHeight w:val="5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29 331,0</w:t>
            </w:r>
          </w:p>
        </w:tc>
      </w:tr>
      <w:tr>
        <w:trPr>
          <w:trHeight w:val="11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20 823,0</w:t>
            </w:r>
          </w:p>
        </w:tc>
      </w:tr>
      <w:tr>
        <w:trPr>
          <w:trHeight w:val="36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8 508,0</w:t>
            </w:r>
          </w:p>
        </w:tc>
      </w:tr>
      <w:tr>
        <w:trPr>
          <w:trHeight w:val="2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7 477,0</w:t>
            </w:r>
          </w:p>
        </w:tc>
      </w:tr>
      <w:tr>
        <w:trPr>
          <w:trHeight w:val="5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7 477,0</w:t>
            </w:r>
          </w:p>
        </w:tc>
      </w:tr>
      <w:tr>
        <w:trPr>
          <w:trHeight w:val="30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64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1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8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87 371,0</w:t>
            </w:r>
          </w:p>
        </w:tc>
      </w:tr>
      <w:tr>
        <w:trPr>
          <w:trHeight w:val="10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20 464,0</w:t>
            </w:r>
          </w:p>
        </w:tc>
      </w:tr>
      <w:tr>
        <w:trPr>
          <w:trHeight w:val="6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10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7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19 081,0</w:t>
            </w:r>
          </w:p>
        </w:tc>
      </w:tr>
      <w:tr>
        <w:trPr>
          <w:trHeight w:val="5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18 349,0</w:t>
            </w:r>
          </w:p>
        </w:tc>
      </w:tr>
      <w:tr>
        <w:trPr>
          <w:trHeight w:val="4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1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20 895,0</w:t>
            </w:r>
          </w:p>
        </w:tc>
      </w:tr>
      <w:tr>
        <w:trPr>
          <w:trHeight w:val="49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20 895,0</w:t>
            </w:r>
          </w:p>
        </w:tc>
      </w:tr>
      <w:tr>
        <w:trPr>
          <w:trHeight w:val="8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20 895,0</w:t>
            </w:r>
          </w:p>
        </w:tc>
      </w:tr>
      <w:tr>
        <w:trPr>
          <w:trHeight w:val="10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7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4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1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</w:p>
        </w:tc>
      </w:tr>
      <w:tr>
        <w:trPr>
          <w:trHeight w:val="37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</w:p>
        </w:tc>
      </w:tr>
      <w:tr>
        <w:trPr>
          <w:trHeight w:val="4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17 951,0</w:t>
            </w:r>
          </w:p>
        </w:tc>
      </w:tr>
      <w:tr>
        <w:trPr>
          <w:trHeight w:val="5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17 951,0</w:t>
            </w:r>
          </w:p>
        </w:tc>
      </w:tr>
      <w:tr>
        <w:trPr>
          <w:trHeight w:val="7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17 949,0</w:t>
            </w:r>
          </w:p>
        </w:tc>
      </w:tr>
      <w:tr>
        <w:trPr>
          <w:trHeight w:val="49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17 949,0</w:t>
            </w:r>
          </w:p>
        </w:tc>
      </w:tr>
      <w:tr>
        <w:trPr>
          <w:trHeight w:val="1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1 051 421,2</w:t>
            </w:r>
          </w:p>
        </w:tc>
      </w:tr>
      <w:tr>
        <w:trPr>
          <w:trHeight w:val="1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239 493,2</w:t>
            </w:r>
          </w:p>
        </w:tc>
      </w:tr>
      <w:tr>
        <w:trPr>
          <w:trHeight w:val="94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239 493,2</w:t>
            </w:r>
          </w:p>
        </w:tc>
      </w:tr>
      <w:tr>
        <w:trPr>
          <w:trHeight w:val="6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4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238 833,2</w:t>
            </w:r>
          </w:p>
        </w:tc>
      </w:tr>
      <w:tr>
        <w:trPr>
          <w:trHeight w:val="4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2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11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670 900,0</w:t>
            </w:r>
          </w:p>
        </w:tc>
      </w:tr>
      <w:tr>
        <w:trPr>
          <w:trHeight w:val="13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141 028,0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202 279,0</w:t>
            </w:r>
          </w:p>
        </w:tc>
      </w:tr>
      <w:tr>
        <w:trPr>
          <w:trHeight w:val="4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19 910,0</w:t>
            </w:r>
          </w:p>
        </w:tc>
      </w:tr>
      <w:tr>
        <w:trPr>
          <w:trHeight w:val="6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19 910,0</w:t>
            </w:r>
          </w:p>
        </w:tc>
      </w:tr>
      <w:tr>
        <w:trPr>
          <w:trHeight w:val="7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19 910,0</w:t>
            </w:r>
          </w:p>
        </w:tc>
      </w:tr>
      <w:tr>
        <w:trPr>
          <w:trHeight w:val="1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182 369,0</w:t>
            </w:r>
          </w:p>
        </w:tc>
      </w:tr>
      <w:tr>
        <w:trPr>
          <w:trHeight w:val="5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130 345,0</w:t>
            </w:r>
          </w:p>
        </w:tc>
      </w:tr>
      <w:tr>
        <w:trPr>
          <w:trHeight w:val="5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130 345,0</w:t>
            </w:r>
          </w:p>
        </w:tc>
      </w:tr>
      <w:tr>
        <w:trPr>
          <w:trHeight w:val="8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10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91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42 510,0</w:t>
            </w:r>
          </w:p>
        </w:tc>
      </w:tr>
      <w:tr>
        <w:trPr>
          <w:trHeight w:val="11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42 510,0</w:t>
            </w:r>
          </w:p>
        </w:tc>
      </w:tr>
      <w:tr>
        <w:trPr>
          <w:trHeight w:val="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1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4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7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</w:tr>
      <w:tr>
        <w:trPr>
          <w:trHeight w:val="9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278 928,0</w:t>
            </w:r>
          </w:p>
        </w:tc>
      </w:tr>
      <w:tr>
        <w:trPr>
          <w:trHeight w:val="4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9 625,0</w:t>
            </w:r>
          </w:p>
        </w:tc>
      </w:tr>
      <w:tr>
        <w:trPr>
          <w:trHeight w:val="1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88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1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72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16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2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19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1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54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3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22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55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9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1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-187 725,1</w:t>
            </w:r>
          </w:p>
        </w:tc>
      </w:tr>
      <w:tr>
        <w:trPr>
          <w:trHeight w:val="45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187 725,1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К. Мирашев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31/214-IV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ноября 2010 года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Бюджетные программы сельских округов,</w:t>
      </w:r>
      <w:r>
        <w:br/>
      </w:r>
      <w:r>
        <w:rPr>
          <w:rFonts w:ascii="Times New Roman"/>
          <w:b/>
          <w:i w:val="false"/>
          <w:color w:val="000000"/>
        </w:rPr>
        <w:t>
поселков в бюджете на 2010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372"/>
        <w:gridCol w:w="1261"/>
        <w:gridCol w:w="1551"/>
        <w:gridCol w:w="2160"/>
        <w:gridCol w:w="1306"/>
        <w:gridCol w:w="1150"/>
        <w:gridCol w:w="1016"/>
        <w:gridCol w:w="1529"/>
        <w:gridCol w:w="1998"/>
      </w:tblGrid>
      <w:tr>
        <w:trPr>
          <w:trHeight w:val="36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аульного(сельского)округа"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 населенных пунктах"</w:t>
            </w:r>
          </w:p>
        </w:tc>
        <w:tc>
          <w:tcPr>
            <w:tcW w:w="1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населенных пунктов"</w:t>
            </w:r>
          </w:p>
        </w:tc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"Материально- техническое оснащение государственных органов" (за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</w:tr>
      <w:tr>
        <w:trPr>
          <w:trHeight w:val="24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5 059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6 027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Чаган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96 462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77 489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